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3D" w:rsidRPr="002D173D" w:rsidRDefault="002D173D" w:rsidP="002D173D">
      <w:pPr>
        <w:pBdr>
          <w:bottom w:val="single" w:sz="4" w:space="1" w:color="auto"/>
        </w:pBdr>
        <w:jc w:val="center"/>
        <w:rPr>
          <w:sz w:val="22"/>
          <w:szCs w:val="26"/>
        </w:rPr>
      </w:pPr>
      <w:r w:rsidRPr="002D173D">
        <w:rPr>
          <w:sz w:val="22"/>
          <w:szCs w:val="26"/>
        </w:rPr>
        <w:t>Муниципальное бюджетное общеобразовательное учреждение</w:t>
      </w:r>
    </w:p>
    <w:p w:rsidR="002D173D" w:rsidRPr="002D173D" w:rsidRDefault="002D173D" w:rsidP="002D173D">
      <w:pPr>
        <w:pBdr>
          <w:bottom w:val="single" w:sz="4" w:space="1" w:color="auto"/>
        </w:pBdr>
        <w:jc w:val="center"/>
        <w:rPr>
          <w:sz w:val="22"/>
          <w:szCs w:val="26"/>
        </w:rPr>
      </w:pPr>
      <w:r w:rsidRPr="002D173D">
        <w:rPr>
          <w:sz w:val="22"/>
          <w:szCs w:val="26"/>
        </w:rPr>
        <w:t xml:space="preserve"> «</w:t>
      </w:r>
      <w:proofErr w:type="spellStart"/>
      <w:r w:rsidRPr="002D173D">
        <w:rPr>
          <w:sz w:val="22"/>
          <w:szCs w:val="26"/>
        </w:rPr>
        <w:t>Краснознаменская</w:t>
      </w:r>
      <w:proofErr w:type="spellEnd"/>
      <w:r w:rsidRPr="002D173D">
        <w:rPr>
          <w:sz w:val="22"/>
          <w:szCs w:val="26"/>
        </w:rPr>
        <w:t xml:space="preserve"> основная общеобразовательная школа»</w:t>
      </w:r>
    </w:p>
    <w:p w:rsidR="002D173D" w:rsidRPr="002D173D" w:rsidRDefault="002D173D" w:rsidP="002D173D">
      <w:pPr>
        <w:pBdr>
          <w:bottom w:val="single" w:sz="4" w:space="1" w:color="auto"/>
        </w:pBdr>
        <w:jc w:val="center"/>
        <w:rPr>
          <w:sz w:val="22"/>
          <w:szCs w:val="26"/>
        </w:rPr>
      </w:pPr>
      <w:r w:rsidRPr="002D173D">
        <w:rPr>
          <w:noProof/>
          <w:sz w:val="22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46990</wp:posOffset>
            </wp:positionV>
            <wp:extent cx="1766570" cy="135001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173D">
        <w:rPr>
          <w:sz w:val="22"/>
          <w:szCs w:val="26"/>
        </w:rPr>
        <w:t>303154, Орловская область, Болховский район, д. Знаменское, ул. Школьная д. 3, тел. 8 (48640) 2-65-44</w:t>
      </w:r>
    </w:p>
    <w:p w:rsidR="002D173D" w:rsidRPr="00821B1A" w:rsidRDefault="002D173D" w:rsidP="002D173D">
      <w:pPr>
        <w:ind w:firstLine="5103"/>
      </w:pPr>
    </w:p>
    <w:p w:rsidR="002D173D" w:rsidRPr="00821B1A" w:rsidRDefault="002D173D" w:rsidP="002D173D">
      <w:pPr>
        <w:ind w:firstLine="5103"/>
      </w:pPr>
      <w:r w:rsidRPr="00821B1A">
        <w:t>Утверждаю</w:t>
      </w:r>
    </w:p>
    <w:p w:rsidR="002D173D" w:rsidRPr="00821B1A" w:rsidRDefault="002D173D" w:rsidP="002D173D">
      <w:pPr>
        <w:ind w:firstLine="5103"/>
      </w:pPr>
      <w:r w:rsidRPr="00821B1A">
        <w:t>Директор МБОУ «</w:t>
      </w:r>
      <w:proofErr w:type="spellStart"/>
      <w:r w:rsidRPr="00821B1A">
        <w:t>Краснознаменская</w:t>
      </w:r>
      <w:proofErr w:type="spellEnd"/>
      <w:r w:rsidRPr="00821B1A">
        <w:t>» ООШ»</w:t>
      </w:r>
    </w:p>
    <w:p w:rsidR="002D173D" w:rsidRPr="00821B1A" w:rsidRDefault="002D173D" w:rsidP="002D173D">
      <w:pPr>
        <w:ind w:firstLine="5103"/>
      </w:pPr>
      <w:r w:rsidRPr="00821B1A">
        <w:t xml:space="preserve">_________________ А.В. </w:t>
      </w:r>
      <w:proofErr w:type="spellStart"/>
      <w:r w:rsidRPr="00821B1A">
        <w:t>Естина</w:t>
      </w:r>
      <w:proofErr w:type="spellEnd"/>
    </w:p>
    <w:p w:rsidR="002D173D" w:rsidRPr="009F568F" w:rsidRDefault="002D173D" w:rsidP="002D173D">
      <w:pPr>
        <w:ind w:firstLine="5103"/>
      </w:pPr>
      <w:r w:rsidRPr="00600DF1">
        <w:t>Приказ от</w:t>
      </w:r>
      <w:r>
        <w:t xml:space="preserve"> 31.08.2022 </w:t>
      </w:r>
      <w:r w:rsidRPr="00600DF1">
        <w:t xml:space="preserve">г. № </w:t>
      </w:r>
      <w:r>
        <w:t>77</w:t>
      </w:r>
      <w:r w:rsidRPr="00600DF1">
        <w:t>-ОД</w:t>
      </w:r>
    </w:p>
    <w:p w:rsidR="002D173D" w:rsidRPr="00821B1A" w:rsidRDefault="002D173D" w:rsidP="002D173D">
      <w:pPr>
        <w:jc w:val="center"/>
        <w:rPr>
          <w:b/>
        </w:rPr>
      </w:pPr>
    </w:p>
    <w:p w:rsidR="002D173D" w:rsidRPr="00821B1A" w:rsidRDefault="002D173D" w:rsidP="002D173D">
      <w:pPr>
        <w:jc w:val="center"/>
        <w:rPr>
          <w:b/>
        </w:rPr>
      </w:pPr>
    </w:p>
    <w:p w:rsidR="00CF7D83" w:rsidRDefault="00CF7D83" w:rsidP="000B1AE5">
      <w:pPr>
        <w:rPr>
          <w:sz w:val="28"/>
          <w:szCs w:val="28"/>
        </w:rPr>
      </w:pPr>
    </w:p>
    <w:p w:rsidR="00CF7D83" w:rsidRDefault="00CF7D83" w:rsidP="000B1AE5">
      <w:pPr>
        <w:rPr>
          <w:sz w:val="28"/>
          <w:szCs w:val="28"/>
        </w:rPr>
      </w:pPr>
    </w:p>
    <w:p w:rsidR="00CF7D83" w:rsidRDefault="00CF7D83" w:rsidP="000B1AE5">
      <w:pPr>
        <w:rPr>
          <w:sz w:val="28"/>
          <w:szCs w:val="28"/>
        </w:rPr>
      </w:pPr>
    </w:p>
    <w:p w:rsidR="00CF7D83" w:rsidRDefault="00CF7D83" w:rsidP="000B1AE5">
      <w:pPr>
        <w:rPr>
          <w:sz w:val="28"/>
          <w:szCs w:val="28"/>
        </w:rPr>
      </w:pPr>
    </w:p>
    <w:p w:rsidR="00CF7D83" w:rsidRDefault="00CF7D83" w:rsidP="000B1AE5">
      <w:pPr>
        <w:rPr>
          <w:sz w:val="28"/>
          <w:szCs w:val="28"/>
        </w:rPr>
      </w:pPr>
    </w:p>
    <w:p w:rsidR="00CF7D83" w:rsidRDefault="00CF7D83" w:rsidP="000B1AE5"/>
    <w:p w:rsidR="000B1AE5" w:rsidRDefault="000B1AE5" w:rsidP="000B1AE5"/>
    <w:p w:rsidR="000B1AE5" w:rsidRDefault="000B1AE5" w:rsidP="000B1AE5"/>
    <w:p w:rsidR="000B1AE5" w:rsidRDefault="000B1AE5" w:rsidP="000B1AE5"/>
    <w:p w:rsidR="000B1AE5" w:rsidRDefault="000B1AE5" w:rsidP="000B1AE5"/>
    <w:p w:rsidR="000B1AE5" w:rsidRDefault="000B1AE5" w:rsidP="000B1AE5"/>
    <w:p w:rsidR="000B1AE5" w:rsidRDefault="000B1AE5" w:rsidP="000B1AE5"/>
    <w:p w:rsidR="000B1AE5" w:rsidRDefault="007D306E" w:rsidP="000B1AE5">
      <w:pPr>
        <w:shd w:val="clear" w:color="auto" w:fill="FFFFFF"/>
        <w:spacing w:before="150" w:line="360" w:lineRule="auto"/>
        <w:jc w:val="center"/>
        <w:outlineLvl w:val="0"/>
        <w:rPr>
          <w:b/>
          <w:kern w:val="36"/>
          <w:sz w:val="40"/>
          <w:szCs w:val="40"/>
        </w:rPr>
      </w:pPr>
      <w:r>
        <w:rPr>
          <w:b/>
          <w:kern w:val="36"/>
          <w:sz w:val="40"/>
          <w:szCs w:val="40"/>
        </w:rPr>
        <w:t xml:space="preserve"> П</w:t>
      </w:r>
      <w:r w:rsidR="000B1AE5" w:rsidRPr="0045295F">
        <w:rPr>
          <w:b/>
          <w:kern w:val="36"/>
          <w:sz w:val="40"/>
          <w:szCs w:val="40"/>
        </w:rPr>
        <w:t xml:space="preserve">рограмма </w:t>
      </w:r>
      <w:r>
        <w:rPr>
          <w:b/>
          <w:kern w:val="36"/>
          <w:sz w:val="40"/>
          <w:szCs w:val="40"/>
        </w:rPr>
        <w:t xml:space="preserve">работы с родителями </w:t>
      </w:r>
      <w:r w:rsidR="0053284D">
        <w:rPr>
          <w:b/>
          <w:kern w:val="36"/>
          <w:sz w:val="40"/>
          <w:szCs w:val="40"/>
        </w:rPr>
        <w:t>воспитанников</w:t>
      </w:r>
      <w:r w:rsidR="000B1AE5">
        <w:rPr>
          <w:b/>
          <w:kern w:val="36"/>
          <w:sz w:val="40"/>
          <w:szCs w:val="40"/>
        </w:rPr>
        <w:t xml:space="preserve"> «</w:t>
      </w:r>
      <w:r>
        <w:rPr>
          <w:b/>
          <w:kern w:val="36"/>
          <w:sz w:val="40"/>
          <w:szCs w:val="40"/>
        </w:rPr>
        <w:t>Воспитываем вместе»</w:t>
      </w:r>
      <w:r w:rsidR="000B1AE5">
        <w:rPr>
          <w:b/>
          <w:kern w:val="36"/>
          <w:sz w:val="40"/>
          <w:szCs w:val="40"/>
        </w:rPr>
        <w:t xml:space="preserve"> </w:t>
      </w:r>
    </w:p>
    <w:p w:rsidR="00BB39C2" w:rsidRDefault="00BB39C2" w:rsidP="000B1AE5">
      <w:pPr>
        <w:spacing w:line="360" w:lineRule="auto"/>
        <w:rPr>
          <w:b/>
          <w:sz w:val="28"/>
          <w:szCs w:val="28"/>
        </w:rPr>
      </w:pPr>
    </w:p>
    <w:p w:rsidR="000B1AE5" w:rsidRPr="007C4E93" w:rsidRDefault="00BB39C2" w:rsidP="000B1AE5">
      <w:pPr>
        <w:spacing w:line="360" w:lineRule="auto"/>
        <w:rPr>
          <w:b/>
          <w:sz w:val="32"/>
          <w:szCs w:val="32"/>
        </w:rPr>
      </w:pPr>
      <w:r w:rsidRPr="007C4E93">
        <w:rPr>
          <w:b/>
          <w:sz w:val="32"/>
          <w:szCs w:val="32"/>
        </w:rPr>
        <w:t xml:space="preserve">Срок реализации программы: 2 </w:t>
      </w:r>
      <w:proofErr w:type="gramStart"/>
      <w:r w:rsidRPr="007C4E93">
        <w:rPr>
          <w:b/>
          <w:sz w:val="32"/>
          <w:szCs w:val="32"/>
        </w:rPr>
        <w:t>учебных</w:t>
      </w:r>
      <w:proofErr w:type="gramEnd"/>
      <w:r w:rsidR="000B1AE5" w:rsidRPr="007C4E93">
        <w:rPr>
          <w:b/>
          <w:sz w:val="32"/>
          <w:szCs w:val="32"/>
        </w:rPr>
        <w:t xml:space="preserve"> год</w:t>
      </w:r>
      <w:r w:rsidRPr="007C4E93">
        <w:rPr>
          <w:b/>
          <w:sz w:val="32"/>
          <w:szCs w:val="32"/>
        </w:rPr>
        <w:t>а</w:t>
      </w:r>
      <w:r w:rsidR="000B1AE5" w:rsidRPr="007C4E93">
        <w:rPr>
          <w:b/>
          <w:sz w:val="32"/>
          <w:szCs w:val="32"/>
        </w:rPr>
        <w:t xml:space="preserve"> (</w:t>
      </w:r>
      <w:r w:rsidR="002D173D">
        <w:rPr>
          <w:b/>
          <w:sz w:val="32"/>
          <w:szCs w:val="32"/>
        </w:rPr>
        <w:t>2022-2023; 2023-2024</w:t>
      </w:r>
      <w:r w:rsidR="000B1AE5" w:rsidRPr="007C4E93">
        <w:rPr>
          <w:b/>
          <w:sz w:val="32"/>
          <w:szCs w:val="32"/>
        </w:rPr>
        <w:t>)</w:t>
      </w:r>
    </w:p>
    <w:p w:rsidR="007C4E93" w:rsidRDefault="007C4E93" w:rsidP="000B1AE5">
      <w:pPr>
        <w:spacing w:line="360" w:lineRule="auto"/>
        <w:rPr>
          <w:b/>
          <w:sz w:val="28"/>
          <w:szCs w:val="28"/>
        </w:rPr>
      </w:pPr>
    </w:p>
    <w:p w:rsidR="007C4E93" w:rsidRDefault="007C4E93" w:rsidP="000B1AE5">
      <w:pPr>
        <w:spacing w:line="360" w:lineRule="auto"/>
        <w:rPr>
          <w:b/>
          <w:sz w:val="28"/>
          <w:szCs w:val="28"/>
        </w:rPr>
      </w:pPr>
    </w:p>
    <w:p w:rsidR="007C4E93" w:rsidRPr="00D61718" w:rsidRDefault="007C4E93" w:rsidP="000B1AE5">
      <w:pPr>
        <w:spacing w:line="360" w:lineRule="auto"/>
        <w:rPr>
          <w:b/>
          <w:sz w:val="28"/>
          <w:szCs w:val="28"/>
        </w:rPr>
      </w:pPr>
    </w:p>
    <w:p w:rsidR="000B1AE5" w:rsidRPr="007C4E93" w:rsidRDefault="000B1AE5" w:rsidP="007C4E93">
      <w:pPr>
        <w:jc w:val="right"/>
        <w:rPr>
          <w:sz w:val="28"/>
          <w:szCs w:val="28"/>
        </w:rPr>
      </w:pPr>
      <w:r w:rsidRPr="007C4E93">
        <w:rPr>
          <w:sz w:val="28"/>
          <w:szCs w:val="28"/>
        </w:rPr>
        <w:t>Автор</w:t>
      </w:r>
      <w:r w:rsidR="007C4E93" w:rsidRPr="007C4E93">
        <w:rPr>
          <w:sz w:val="28"/>
          <w:szCs w:val="28"/>
        </w:rPr>
        <w:t>ы</w:t>
      </w:r>
      <w:r w:rsidRPr="007C4E93">
        <w:rPr>
          <w:sz w:val="28"/>
          <w:szCs w:val="28"/>
        </w:rPr>
        <w:t xml:space="preserve"> программы: </w:t>
      </w:r>
    </w:p>
    <w:p w:rsidR="000B1AE5" w:rsidRPr="007C4E93" w:rsidRDefault="000B1AE5" w:rsidP="002D173D">
      <w:pPr>
        <w:jc w:val="right"/>
        <w:rPr>
          <w:sz w:val="28"/>
          <w:szCs w:val="28"/>
        </w:rPr>
      </w:pPr>
      <w:r w:rsidRPr="007C4E93">
        <w:rPr>
          <w:sz w:val="28"/>
          <w:szCs w:val="28"/>
        </w:rPr>
        <w:t xml:space="preserve">воспитатель </w:t>
      </w:r>
      <w:proofErr w:type="spellStart"/>
      <w:r w:rsidR="002D173D">
        <w:rPr>
          <w:sz w:val="28"/>
          <w:szCs w:val="28"/>
        </w:rPr>
        <w:t>Арыхова</w:t>
      </w:r>
      <w:proofErr w:type="spellEnd"/>
      <w:r w:rsidR="002D173D">
        <w:rPr>
          <w:sz w:val="28"/>
          <w:szCs w:val="28"/>
        </w:rPr>
        <w:t xml:space="preserve"> А.В.</w:t>
      </w:r>
    </w:p>
    <w:p w:rsidR="000B1AE5" w:rsidRPr="00081585" w:rsidRDefault="000B1AE5" w:rsidP="000B1AE5">
      <w:pPr>
        <w:tabs>
          <w:tab w:val="left" w:pos="5640"/>
        </w:tabs>
        <w:jc w:val="right"/>
      </w:pPr>
      <w:r>
        <w:t xml:space="preserve">                                        </w:t>
      </w:r>
      <w:r>
        <w:tab/>
      </w:r>
    </w:p>
    <w:p w:rsidR="000B1AE5" w:rsidRPr="00081585" w:rsidRDefault="000B1AE5" w:rsidP="000B1AE5"/>
    <w:p w:rsidR="000B1AE5" w:rsidRPr="00081585" w:rsidRDefault="000B1AE5" w:rsidP="000B1AE5"/>
    <w:p w:rsidR="000B1AE5" w:rsidRPr="00D008C2" w:rsidRDefault="000B1AE5" w:rsidP="000B1AE5"/>
    <w:p w:rsidR="000B1AE5" w:rsidRPr="00D008C2" w:rsidRDefault="000B1AE5" w:rsidP="000B1AE5"/>
    <w:p w:rsidR="000B1AE5" w:rsidRPr="00D008C2" w:rsidRDefault="000B1AE5" w:rsidP="000B1AE5"/>
    <w:p w:rsidR="000B1AE5" w:rsidRDefault="000B1AE5" w:rsidP="000B1AE5">
      <w:pPr>
        <w:jc w:val="center"/>
      </w:pPr>
    </w:p>
    <w:p w:rsidR="000B1AE5" w:rsidRDefault="000B1AE5" w:rsidP="000B1AE5"/>
    <w:p w:rsidR="000B1AE5" w:rsidRDefault="000B1AE5" w:rsidP="000B1AE5"/>
    <w:p w:rsidR="000B1AE5" w:rsidRDefault="000B1AE5" w:rsidP="000B1AE5">
      <w:pPr>
        <w:jc w:val="center"/>
        <w:rPr>
          <w:sz w:val="28"/>
          <w:szCs w:val="28"/>
        </w:rPr>
      </w:pPr>
    </w:p>
    <w:p w:rsidR="007C4E93" w:rsidRDefault="007C4E93" w:rsidP="000B1AE5">
      <w:pPr>
        <w:jc w:val="center"/>
        <w:rPr>
          <w:sz w:val="28"/>
          <w:szCs w:val="28"/>
        </w:rPr>
      </w:pPr>
    </w:p>
    <w:p w:rsidR="007C4E93" w:rsidRPr="00D008C2" w:rsidRDefault="007C4E93" w:rsidP="000B1AE5">
      <w:pPr>
        <w:jc w:val="center"/>
        <w:rPr>
          <w:sz w:val="28"/>
          <w:szCs w:val="28"/>
        </w:rPr>
      </w:pPr>
    </w:p>
    <w:p w:rsidR="00CF7D83" w:rsidRDefault="00CF7D83" w:rsidP="00CF7D83">
      <w:pPr>
        <w:jc w:val="center"/>
        <w:rPr>
          <w:sz w:val="28"/>
          <w:szCs w:val="28"/>
        </w:rPr>
      </w:pPr>
      <w:bookmarkStart w:id="0" w:name="_GoBack"/>
      <w:bookmarkEnd w:id="0"/>
    </w:p>
    <w:p w:rsidR="00CF7D83" w:rsidRPr="00D008C2" w:rsidRDefault="00CF7D83" w:rsidP="000B1AE5">
      <w:pPr>
        <w:jc w:val="center"/>
        <w:rPr>
          <w:sz w:val="28"/>
          <w:szCs w:val="28"/>
        </w:rPr>
      </w:pPr>
    </w:p>
    <w:p w:rsidR="005278E1" w:rsidRDefault="005278E1" w:rsidP="005278E1">
      <w:pPr>
        <w:rPr>
          <w:b/>
          <w:sz w:val="28"/>
          <w:szCs w:val="28"/>
        </w:rPr>
      </w:pPr>
      <w:r w:rsidRPr="00C5526F">
        <w:rPr>
          <w:b/>
          <w:sz w:val="28"/>
          <w:szCs w:val="28"/>
        </w:rPr>
        <w:lastRenderedPageBreak/>
        <w:t>Содержание</w:t>
      </w:r>
      <w:r w:rsidR="00061D01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рограммы</w:t>
      </w:r>
    </w:p>
    <w:p w:rsidR="005278E1" w:rsidRPr="00C5526F" w:rsidRDefault="005278E1" w:rsidP="005278E1">
      <w:pPr>
        <w:rPr>
          <w:b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636"/>
        <w:gridCol w:w="9678"/>
      </w:tblGrid>
      <w:tr w:rsidR="005278E1" w:rsidTr="002B6D22">
        <w:tc>
          <w:tcPr>
            <w:tcW w:w="636" w:type="dxa"/>
          </w:tcPr>
          <w:p w:rsidR="005278E1" w:rsidRPr="00A176D0" w:rsidRDefault="005278E1" w:rsidP="002B6D22">
            <w:pPr>
              <w:rPr>
                <w:b/>
                <w:sz w:val="28"/>
                <w:szCs w:val="28"/>
              </w:rPr>
            </w:pPr>
            <w:r w:rsidRPr="00A176D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678" w:type="dxa"/>
          </w:tcPr>
          <w:p w:rsidR="005278E1" w:rsidRPr="00A176D0" w:rsidRDefault="005278E1" w:rsidP="002B6D22">
            <w:pPr>
              <w:rPr>
                <w:b/>
                <w:sz w:val="28"/>
                <w:szCs w:val="28"/>
              </w:rPr>
            </w:pPr>
            <w:r w:rsidRPr="00A176D0">
              <w:rPr>
                <w:b/>
                <w:sz w:val="28"/>
                <w:szCs w:val="28"/>
              </w:rPr>
              <w:t>Целевой раздел</w:t>
            </w:r>
          </w:p>
        </w:tc>
      </w:tr>
      <w:tr w:rsidR="005278E1" w:rsidTr="002B6D22">
        <w:tc>
          <w:tcPr>
            <w:tcW w:w="636" w:type="dxa"/>
          </w:tcPr>
          <w:p w:rsidR="005278E1" w:rsidRDefault="005278E1" w:rsidP="002B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9678" w:type="dxa"/>
          </w:tcPr>
          <w:p w:rsidR="005278E1" w:rsidRDefault="005278E1" w:rsidP="002B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</w:tr>
      <w:tr w:rsidR="005278E1" w:rsidTr="002B6D22">
        <w:tc>
          <w:tcPr>
            <w:tcW w:w="636" w:type="dxa"/>
          </w:tcPr>
          <w:p w:rsidR="005278E1" w:rsidRDefault="004A5E41" w:rsidP="002B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5278E1">
              <w:rPr>
                <w:sz w:val="28"/>
                <w:szCs w:val="28"/>
              </w:rPr>
              <w:t>.</w:t>
            </w:r>
          </w:p>
        </w:tc>
        <w:tc>
          <w:tcPr>
            <w:tcW w:w="9678" w:type="dxa"/>
          </w:tcPr>
          <w:p w:rsidR="005278E1" w:rsidRDefault="005278E1" w:rsidP="00061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Принципы </w:t>
            </w:r>
            <w:r w:rsidR="00061D01">
              <w:rPr>
                <w:sz w:val="28"/>
                <w:szCs w:val="28"/>
              </w:rPr>
              <w:t>реализации программы</w:t>
            </w:r>
          </w:p>
        </w:tc>
      </w:tr>
      <w:tr w:rsidR="005278E1" w:rsidTr="002B6D22">
        <w:tc>
          <w:tcPr>
            <w:tcW w:w="636" w:type="dxa"/>
          </w:tcPr>
          <w:p w:rsidR="005278E1" w:rsidRDefault="00061D01" w:rsidP="002B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5278E1">
              <w:rPr>
                <w:sz w:val="28"/>
                <w:szCs w:val="28"/>
              </w:rPr>
              <w:t>.</w:t>
            </w:r>
          </w:p>
        </w:tc>
        <w:tc>
          <w:tcPr>
            <w:tcW w:w="9678" w:type="dxa"/>
          </w:tcPr>
          <w:p w:rsidR="005278E1" w:rsidRDefault="005278E1" w:rsidP="002B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  <w:r w:rsidR="00287A90">
              <w:rPr>
                <w:sz w:val="28"/>
                <w:szCs w:val="28"/>
              </w:rPr>
              <w:t xml:space="preserve"> </w:t>
            </w:r>
            <w:r w:rsidR="00061D01">
              <w:rPr>
                <w:sz w:val="28"/>
                <w:szCs w:val="28"/>
              </w:rPr>
              <w:t>реализации п</w:t>
            </w:r>
            <w:r w:rsidR="00A176D0">
              <w:rPr>
                <w:sz w:val="28"/>
                <w:szCs w:val="28"/>
              </w:rPr>
              <w:t>рограммы</w:t>
            </w:r>
          </w:p>
        </w:tc>
      </w:tr>
      <w:tr w:rsidR="005278E1" w:rsidTr="002B6D22">
        <w:tc>
          <w:tcPr>
            <w:tcW w:w="636" w:type="dxa"/>
          </w:tcPr>
          <w:p w:rsidR="005278E1" w:rsidRPr="00A176D0" w:rsidRDefault="005278E1" w:rsidP="002B6D22">
            <w:pPr>
              <w:rPr>
                <w:b/>
                <w:sz w:val="28"/>
                <w:szCs w:val="28"/>
              </w:rPr>
            </w:pPr>
            <w:r w:rsidRPr="00A176D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678" w:type="dxa"/>
          </w:tcPr>
          <w:p w:rsidR="005278E1" w:rsidRPr="00A176D0" w:rsidRDefault="005278E1" w:rsidP="002B6D22">
            <w:pPr>
              <w:rPr>
                <w:b/>
                <w:sz w:val="28"/>
                <w:szCs w:val="28"/>
              </w:rPr>
            </w:pPr>
            <w:r w:rsidRPr="00A176D0">
              <w:rPr>
                <w:b/>
                <w:sz w:val="28"/>
                <w:szCs w:val="28"/>
              </w:rPr>
              <w:t>Содержательный раздел</w:t>
            </w:r>
          </w:p>
        </w:tc>
      </w:tr>
      <w:tr w:rsidR="005278E1" w:rsidTr="002B6D22">
        <w:tc>
          <w:tcPr>
            <w:tcW w:w="636" w:type="dxa"/>
          </w:tcPr>
          <w:p w:rsidR="005278E1" w:rsidRDefault="005278E1" w:rsidP="002B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9678" w:type="dxa"/>
          </w:tcPr>
          <w:p w:rsidR="005278E1" w:rsidRDefault="00061D01" w:rsidP="002B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п</w:t>
            </w:r>
            <w:r w:rsidR="005278E1">
              <w:rPr>
                <w:sz w:val="28"/>
                <w:szCs w:val="28"/>
              </w:rPr>
              <w:t>рограммы</w:t>
            </w:r>
          </w:p>
        </w:tc>
      </w:tr>
      <w:tr w:rsidR="005278E1" w:rsidTr="002B6D22">
        <w:tc>
          <w:tcPr>
            <w:tcW w:w="636" w:type="dxa"/>
          </w:tcPr>
          <w:p w:rsidR="005278E1" w:rsidRDefault="005278E1" w:rsidP="002B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</w:p>
        </w:tc>
        <w:tc>
          <w:tcPr>
            <w:tcW w:w="9678" w:type="dxa"/>
          </w:tcPr>
          <w:p w:rsidR="005278E1" w:rsidRDefault="00B1502A" w:rsidP="002B6D22">
            <w:pPr>
              <w:rPr>
                <w:sz w:val="28"/>
                <w:szCs w:val="28"/>
              </w:rPr>
            </w:pPr>
            <w:r w:rsidRPr="00B1502A">
              <w:rPr>
                <w:sz w:val="28"/>
                <w:szCs w:val="28"/>
              </w:rPr>
              <w:t>Основные формы и направления работы по реализации программы</w:t>
            </w:r>
          </w:p>
        </w:tc>
      </w:tr>
      <w:tr w:rsidR="005278E1" w:rsidTr="002B6D22">
        <w:tc>
          <w:tcPr>
            <w:tcW w:w="636" w:type="dxa"/>
          </w:tcPr>
          <w:p w:rsidR="005278E1" w:rsidRDefault="00B1502A" w:rsidP="002B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9678" w:type="dxa"/>
          </w:tcPr>
          <w:p w:rsidR="005278E1" w:rsidRDefault="00B1502A" w:rsidP="002B6D22">
            <w:pPr>
              <w:rPr>
                <w:sz w:val="28"/>
                <w:szCs w:val="28"/>
              </w:rPr>
            </w:pPr>
            <w:r w:rsidRPr="00B1502A">
              <w:rPr>
                <w:sz w:val="28"/>
                <w:szCs w:val="28"/>
              </w:rPr>
              <w:t>Этапы реализации программы</w:t>
            </w:r>
          </w:p>
        </w:tc>
      </w:tr>
      <w:tr w:rsidR="005278E1" w:rsidTr="002B6D22">
        <w:tc>
          <w:tcPr>
            <w:tcW w:w="636" w:type="dxa"/>
          </w:tcPr>
          <w:p w:rsidR="005278E1" w:rsidRDefault="00B1502A" w:rsidP="002B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9678" w:type="dxa"/>
          </w:tcPr>
          <w:p w:rsidR="005278E1" w:rsidRDefault="00BB2A08" w:rsidP="002B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Перспективное планирование</w:t>
            </w:r>
            <w:r w:rsidR="005F39CD">
              <w:rPr>
                <w:sz w:val="28"/>
                <w:szCs w:val="28"/>
              </w:rPr>
              <w:t xml:space="preserve"> работы</w:t>
            </w:r>
            <w:r w:rsidR="008E4122">
              <w:rPr>
                <w:sz w:val="28"/>
                <w:szCs w:val="28"/>
              </w:rPr>
              <w:t xml:space="preserve"> с родителями</w:t>
            </w:r>
            <w:r w:rsidR="00E232A7">
              <w:rPr>
                <w:sz w:val="28"/>
                <w:szCs w:val="28"/>
              </w:rPr>
              <w:t xml:space="preserve"> </w:t>
            </w:r>
          </w:p>
        </w:tc>
      </w:tr>
      <w:tr w:rsidR="005F39CD" w:rsidTr="002B6D22">
        <w:tc>
          <w:tcPr>
            <w:tcW w:w="636" w:type="dxa"/>
          </w:tcPr>
          <w:p w:rsidR="005F39CD" w:rsidRPr="005F39CD" w:rsidRDefault="005F39CD" w:rsidP="002B6D22">
            <w:pPr>
              <w:rPr>
                <w:b/>
                <w:sz w:val="28"/>
                <w:szCs w:val="28"/>
              </w:rPr>
            </w:pPr>
            <w:r w:rsidRPr="005F39CD"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9678" w:type="dxa"/>
          </w:tcPr>
          <w:p w:rsidR="005F39CD" w:rsidRDefault="005F39CD" w:rsidP="002B6D22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Система диагностики достижения планируемых результатов освоения программы</w:t>
            </w:r>
          </w:p>
        </w:tc>
      </w:tr>
      <w:tr w:rsidR="005278E1" w:rsidTr="002B6D22">
        <w:tc>
          <w:tcPr>
            <w:tcW w:w="636" w:type="dxa"/>
          </w:tcPr>
          <w:p w:rsidR="005278E1" w:rsidRPr="00E232A7" w:rsidRDefault="00E232A7" w:rsidP="002B6D22">
            <w:pPr>
              <w:rPr>
                <w:b/>
                <w:sz w:val="28"/>
                <w:szCs w:val="28"/>
              </w:rPr>
            </w:pPr>
            <w:r w:rsidRPr="00E232A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678" w:type="dxa"/>
          </w:tcPr>
          <w:p w:rsidR="005278E1" w:rsidRPr="00E232A7" w:rsidRDefault="002B6D22" w:rsidP="002B6D22">
            <w:pPr>
              <w:rPr>
                <w:b/>
                <w:sz w:val="28"/>
                <w:szCs w:val="28"/>
              </w:rPr>
            </w:pPr>
            <w:r w:rsidRPr="00E232A7">
              <w:rPr>
                <w:b/>
                <w:sz w:val="28"/>
                <w:szCs w:val="28"/>
              </w:rPr>
              <w:t>Методическое обеспечение программы</w:t>
            </w:r>
          </w:p>
        </w:tc>
      </w:tr>
      <w:tr w:rsidR="003646ED" w:rsidTr="002B6D22">
        <w:tc>
          <w:tcPr>
            <w:tcW w:w="636" w:type="dxa"/>
          </w:tcPr>
          <w:p w:rsidR="003646ED" w:rsidRPr="003646ED" w:rsidRDefault="003646ED" w:rsidP="002B6D22">
            <w:pPr>
              <w:rPr>
                <w:sz w:val="28"/>
                <w:szCs w:val="28"/>
              </w:rPr>
            </w:pPr>
            <w:r w:rsidRPr="003646ED">
              <w:rPr>
                <w:sz w:val="28"/>
                <w:szCs w:val="28"/>
              </w:rPr>
              <w:t>4.1.</w:t>
            </w:r>
          </w:p>
        </w:tc>
        <w:tc>
          <w:tcPr>
            <w:tcW w:w="9678" w:type="dxa"/>
          </w:tcPr>
          <w:p w:rsidR="003646ED" w:rsidRPr="003646ED" w:rsidRDefault="003646ED" w:rsidP="002B6D22">
            <w:pPr>
              <w:rPr>
                <w:sz w:val="28"/>
                <w:szCs w:val="28"/>
              </w:rPr>
            </w:pPr>
            <w:r w:rsidRPr="003646ED">
              <w:rPr>
                <w:sz w:val="28"/>
                <w:szCs w:val="28"/>
              </w:rPr>
              <w:t>Законодательно-нормативное обеспечение программы</w:t>
            </w:r>
          </w:p>
        </w:tc>
      </w:tr>
      <w:tr w:rsidR="005278E1" w:rsidTr="002B6D22">
        <w:tc>
          <w:tcPr>
            <w:tcW w:w="636" w:type="dxa"/>
          </w:tcPr>
          <w:p w:rsidR="005278E1" w:rsidRDefault="003646ED" w:rsidP="002B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9678" w:type="dxa"/>
          </w:tcPr>
          <w:p w:rsidR="005278E1" w:rsidRDefault="005278E1" w:rsidP="002B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используемой литературы</w:t>
            </w:r>
          </w:p>
        </w:tc>
      </w:tr>
    </w:tbl>
    <w:p w:rsidR="002B6D22" w:rsidRDefault="002B6D22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176D0" w:rsidRDefault="00A176D0">
      <w:pPr>
        <w:rPr>
          <w:sz w:val="28"/>
          <w:szCs w:val="28"/>
        </w:rPr>
      </w:pPr>
    </w:p>
    <w:p w:rsidR="00A315D1" w:rsidRDefault="00A315D1" w:rsidP="00A315D1">
      <w:pPr>
        <w:spacing w:line="276" w:lineRule="auto"/>
        <w:jc w:val="right"/>
        <w:rPr>
          <w:sz w:val="28"/>
          <w:szCs w:val="28"/>
        </w:rPr>
      </w:pPr>
      <w:r w:rsidRPr="002A71A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A71A7" w:rsidRPr="002A71A7">
        <w:rPr>
          <w:sz w:val="28"/>
          <w:szCs w:val="28"/>
        </w:rPr>
        <w:t>Сколько-нибудь успешная воспитательная работа</w:t>
      </w:r>
    </w:p>
    <w:p w:rsidR="002A71A7" w:rsidRPr="002A71A7" w:rsidRDefault="00A315D1" w:rsidP="00A315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A71A7" w:rsidRPr="002A71A7">
        <w:rPr>
          <w:sz w:val="28"/>
          <w:szCs w:val="28"/>
        </w:rPr>
        <w:t>была бы совершенно немыслима, если бы не система</w:t>
      </w:r>
    </w:p>
    <w:p w:rsidR="00A315D1" w:rsidRDefault="002A71A7" w:rsidP="00A315D1">
      <w:pPr>
        <w:spacing w:line="276" w:lineRule="auto"/>
        <w:jc w:val="right"/>
        <w:rPr>
          <w:sz w:val="28"/>
          <w:szCs w:val="28"/>
        </w:rPr>
      </w:pPr>
      <w:r w:rsidRPr="002A71A7">
        <w:rPr>
          <w:sz w:val="28"/>
          <w:szCs w:val="28"/>
        </w:rPr>
        <w:t xml:space="preserve">педагогического просвещения, повышение </w:t>
      </w:r>
    </w:p>
    <w:p w:rsidR="002A71A7" w:rsidRPr="002A71A7" w:rsidRDefault="002A71A7" w:rsidP="00A315D1">
      <w:pPr>
        <w:spacing w:line="276" w:lineRule="auto"/>
        <w:jc w:val="right"/>
        <w:rPr>
          <w:sz w:val="28"/>
          <w:szCs w:val="28"/>
        </w:rPr>
      </w:pPr>
      <w:r w:rsidRPr="002A71A7">
        <w:rPr>
          <w:sz w:val="28"/>
          <w:szCs w:val="28"/>
        </w:rPr>
        <w:t>пе</w:t>
      </w:r>
      <w:r w:rsidR="00A315D1">
        <w:rPr>
          <w:sz w:val="28"/>
          <w:szCs w:val="28"/>
        </w:rPr>
        <w:t>дагогической культуры родителей».</w:t>
      </w:r>
    </w:p>
    <w:p w:rsidR="002A71A7" w:rsidRDefault="00A315D1" w:rsidP="00A315D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В.А. Сухомлинский</w:t>
      </w:r>
    </w:p>
    <w:p w:rsidR="00A315D1" w:rsidRDefault="00A315D1" w:rsidP="00A315D1">
      <w:pPr>
        <w:spacing w:line="276" w:lineRule="auto"/>
        <w:jc w:val="right"/>
        <w:rPr>
          <w:sz w:val="28"/>
          <w:szCs w:val="28"/>
        </w:rPr>
      </w:pPr>
    </w:p>
    <w:p w:rsidR="002A71A7" w:rsidRPr="002A71A7" w:rsidRDefault="00A315D1" w:rsidP="00A315D1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1. Целевой раздел</w:t>
      </w:r>
    </w:p>
    <w:p w:rsidR="00A176D0" w:rsidRPr="002A71A7" w:rsidRDefault="002A71A7" w:rsidP="00A315D1">
      <w:pPr>
        <w:spacing w:line="276" w:lineRule="auto"/>
        <w:rPr>
          <w:b/>
          <w:sz w:val="28"/>
          <w:szCs w:val="28"/>
        </w:rPr>
      </w:pPr>
      <w:r w:rsidRPr="002A71A7">
        <w:rPr>
          <w:b/>
          <w:sz w:val="28"/>
          <w:szCs w:val="28"/>
        </w:rPr>
        <w:t>1.1. Пояснительная записка</w:t>
      </w:r>
    </w:p>
    <w:p w:rsidR="00A176D0" w:rsidRDefault="00A176D0">
      <w:pPr>
        <w:rPr>
          <w:sz w:val="28"/>
          <w:szCs w:val="28"/>
        </w:rPr>
      </w:pPr>
    </w:p>
    <w:p w:rsidR="009E56A8" w:rsidRPr="009E56A8" w:rsidRDefault="009E56A8" w:rsidP="002478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56A8">
        <w:rPr>
          <w:sz w:val="28"/>
          <w:szCs w:val="28"/>
        </w:rPr>
        <w:t>Взаимодействие педагогов с ро</w:t>
      </w:r>
      <w:r>
        <w:rPr>
          <w:sz w:val="28"/>
          <w:szCs w:val="28"/>
        </w:rPr>
        <w:t xml:space="preserve">дителями воспитанников в рамках </w:t>
      </w:r>
      <w:r w:rsidRPr="009E56A8">
        <w:rPr>
          <w:sz w:val="28"/>
          <w:szCs w:val="28"/>
        </w:rPr>
        <w:t>дошкольного</w:t>
      </w:r>
    </w:p>
    <w:p w:rsidR="009E56A8" w:rsidRPr="009E56A8" w:rsidRDefault="009E56A8" w:rsidP="002478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образовательного учреждения всегда было и остаётся </w:t>
      </w:r>
      <w:r w:rsidRPr="009E56A8">
        <w:rPr>
          <w:b/>
          <w:sz w:val="28"/>
          <w:szCs w:val="28"/>
        </w:rPr>
        <w:t>актуальным</w:t>
      </w:r>
      <w:r>
        <w:rPr>
          <w:sz w:val="28"/>
          <w:szCs w:val="28"/>
        </w:rPr>
        <w:t>, так как на развитие ребё</w:t>
      </w:r>
      <w:r w:rsidRPr="009E56A8">
        <w:rPr>
          <w:sz w:val="28"/>
          <w:szCs w:val="28"/>
        </w:rPr>
        <w:t>нка оказывают влияние о</w:t>
      </w:r>
      <w:r>
        <w:rPr>
          <w:sz w:val="28"/>
          <w:szCs w:val="28"/>
        </w:rPr>
        <w:t xml:space="preserve">ба социальных института – </w:t>
      </w:r>
      <w:r w:rsidRPr="009E56A8">
        <w:rPr>
          <w:sz w:val="28"/>
          <w:szCs w:val="28"/>
        </w:rPr>
        <w:t>семья и образ</w:t>
      </w:r>
      <w:r w:rsidRPr="009E56A8">
        <w:rPr>
          <w:sz w:val="28"/>
          <w:szCs w:val="28"/>
        </w:rPr>
        <w:t>о</w:t>
      </w:r>
      <w:r w:rsidRPr="009E56A8">
        <w:rPr>
          <w:sz w:val="28"/>
          <w:szCs w:val="28"/>
        </w:rPr>
        <w:t>вательное у</w:t>
      </w:r>
      <w:r>
        <w:rPr>
          <w:sz w:val="28"/>
          <w:szCs w:val="28"/>
        </w:rPr>
        <w:t>чреждение, которое посещает ребё</w:t>
      </w:r>
      <w:r w:rsidRPr="009E56A8">
        <w:rPr>
          <w:sz w:val="28"/>
          <w:szCs w:val="28"/>
        </w:rPr>
        <w:t>нок.</w:t>
      </w:r>
      <w:r>
        <w:rPr>
          <w:sz w:val="28"/>
          <w:szCs w:val="28"/>
        </w:rPr>
        <w:t xml:space="preserve"> </w:t>
      </w:r>
      <w:r w:rsidR="00F678AF">
        <w:rPr>
          <w:rFonts w:ascii="yandex-sans" w:hAnsi="yandex-sans"/>
          <w:color w:val="000000"/>
          <w:sz w:val="28"/>
          <w:szCs w:val="28"/>
        </w:rPr>
        <w:t>В действующих на сегодня</w:t>
      </w:r>
      <w:r w:rsidR="00F678AF">
        <w:rPr>
          <w:rFonts w:ascii="yandex-sans" w:hAnsi="yandex-sans"/>
          <w:color w:val="000000"/>
          <w:sz w:val="28"/>
          <w:szCs w:val="28"/>
        </w:rPr>
        <w:t>ш</w:t>
      </w:r>
      <w:r w:rsidR="00F678AF">
        <w:rPr>
          <w:rFonts w:ascii="yandex-sans" w:hAnsi="yandex-sans"/>
          <w:color w:val="000000"/>
          <w:sz w:val="28"/>
          <w:szCs w:val="28"/>
        </w:rPr>
        <w:t>ний день</w:t>
      </w:r>
      <w:r w:rsidRPr="009E56A8">
        <w:rPr>
          <w:rFonts w:ascii="yandex-sans" w:hAnsi="yandex-sans"/>
          <w:color w:val="000000"/>
          <w:sz w:val="28"/>
          <w:szCs w:val="28"/>
        </w:rPr>
        <w:t xml:space="preserve"> нормативных документах</w:t>
      </w:r>
      <w:r>
        <w:rPr>
          <w:sz w:val="28"/>
          <w:szCs w:val="28"/>
        </w:rPr>
        <w:t xml:space="preserve"> </w:t>
      </w:r>
      <w:r w:rsidRPr="009E56A8">
        <w:rPr>
          <w:rFonts w:ascii="yandex-sans" w:hAnsi="yandex-sans"/>
          <w:color w:val="000000"/>
          <w:sz w:val="28"/>
          <w:szCs w:val="28"/>
        </w:rPr>
        <w:t>Минист</w:t>
      </w:r>
      <w:r>
        <w:rPr>
          <w:rFonts w:ascii="yandex-sans" w:hAnsi="yandex-sans"/>
          <w:color w:val="000000"/>
          <w:sz w:val="28"/>
          <w:szCs w:val="28"/>
        </w:rPr>
        <w:t>ерства образования и науки мы чё</w:t>
      </w:r>
      <w:r w:rsidRPr="009E56A8">
        <w:rPr>
          <w:rFonts w:ascii="yandex-sans" w:hAnsi="yandex-sans"/>
          <w:color w:val="000000"/>
          <w:sz w:val="28"/>
          <w:szCs w:val="28"/>
        </w:rPr>
        <w:t>тко видим одно из поставленных</w:t>
      </w:r>
      <w:r>
        <w:rPr>
          <w:sz w:val="28"/>
          <w:szCs w:val="28"/>
        </w:rPr>
        <w:t xml:space="preserve"> </w:t>
      </w:r>
      <w:r w:rsidRPr="009E56A8">
        <w:rPr>
          <w:rFonts w:ascii="yandex-sans" w:hAnsi="yandex-sans"/>
          <w:color w:val="000000"/>
          <w:sz w:val="28"/>
          <w:szCs w:val="28"/>
        </w:rPr>
        <w:t>перед нами направлений в педагогической д</w:t>
      </w:r>
      <w:r w:rsidR="00F678AF">
        <w:rPr>
          <w:rFonts w:ascii="yandex-sans" w:hAnsi="yandex-sans"/>
          <w:color w:val="000000"/>
          <w:sz w:val="28"/>
          <w:szCs w:val="28"/>
        </w:rPr>
        <w:t>еятел</w:t>
      </w:r>
      <w:r w:rsidR="00F678AF">
        <w:rPr>
          <w:rFonts w:ascii="yandex-sans" w:hAnsi="yandex-sans"/>
          <w:color w:val="000000"/>
          <w:sz w:val="28"/>
          <w:szCs w:val="28"/>
        </w:rPr>
        <w:t>ь</w:t>
      </w:r>
      <w:r w:rsidR="00F678AF">
        <w:rPr>
          <w:rFonts w:ascii="yandex-sans" w:hAnsi="yandex-sans"/>
          <w:color w:val="000000"/>
          <w:sz w:val="28"/>
          <w:szCs w:val="28"/>
        </w:rPr>
        <w:t xml:space="preserve">ности – это </w:t>
      </w:r>
      <w:r w:rsidRPr="009E56A8">
        <w:rPr>
          <w:rFonts w:ascii="yandex-sans" w:hAnsi="yandex-sans"/>
          <w:color w:val="000000"/>
          <w:sz w:val="28"/>
          <w:szCs w:val="28"/>
        </w:rPr>
        <w:t>более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9E56A8">
        <w:rPr>
          <w:rFonts w:ascii="yandex-sans" w:hAnsi="yandex-sans"/>
          <w:color w:val="000000"/>
          <w:sz w:val="28"/>
          <w:szCs w:val="28"/>
        </w:rPr>
        <w:t xml:space="preserve"> полное</w:t>
      </w:r>
      <w:r>
        <w:rPr>
          <w:sz w:val="28"/>
          <w:szCs w:val="28"/>
        </w:rPr>
        <w:t xml:space="preserve"> </w:t>
      </w:r>
      <w:r w:rsidRPr="009E56A8">
        <w:rPr>
          <w:rFonts w:ascii="yandex-sans" w:hAnsi="yandex-sans"/>
          <w:color w:val="000000"/>
          <w:sz w:val="28"/>
          <w:szCs w:val="28"/>
        </w:rPr>
        <w:t>использование потенциала семьи в воспитании детей.</w:t>
      </w:r>
    </w:p>
    <w:p w:rsidR="009E56A8" w:rsidRPr="009E56A8" w:rsidRDefault="0024783A" w:rsidP="0024783A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</w:t>
      </w:r>
      <w:r w:rsidR="009E56A8" w:rsidRPr="009E56A8">
        <w:rPr>
          <w:rFonts w:ascii="yandex-sans" w:hAnsi="yandex-sans"/>
          <w:color w:val="000000"/>
          <w:sz w:val="28"/>
          <w:szCs w:val="28"/>
        </w:rPr>
        <w:t>В основе новой философии взаимодействия семьи и дошкольного</w:t>
      </w:r>
      <w:r w:rsidR="009E56A8">
        <w:rPr>
          <w:rFonts w:ascii="yandex-sans" w:hAnsi="yandex-sans"/>
          <w:color w:val="000000"/>
          <w:sz w:val="28"/>
          <w:szCs w:val="28"/>
        </w:rPr>
        <w:t xml:space="preserve"> </w:t>
      </w:r>
      <w:r w:rsidR="009E56A8" w:rsidRPr="009E56A8">
        <w:rPr>
          <w:rFonts w:ascii="yandex-sans" w:hAnsi="yandex-sans"/>
          <w:color w:val="000000"/>
          <w:sz w:val="28"/>
          <w:szCs w:val="28"/>
        </w:rPr>
        <w:t>учреждения лежит идея о том, что за воспитание детей несут ответственность</w:t>
      </w:r>
      <w:r w:rsidR="009E56A8">
        <w:rPr>
          <w:rFonts w:ascii="yandex-sans" w:hAnsi="yandex-sans"/>
          <w:color w:val="000000"/>
          <w:sz w:val="28"/>
          <w:szCs w:val="28"/>
        </w:rPr>
        <w:t xml:space="preserve"> </w:t>
      </w:r>
      <w:r w:rsidR="009E56A8" w:rsidRPr="009E56A8">
        <w:rPr>
          <w:rFonts w:ascii="yandex-sans" w:hAnsi="yandex-sans"/>
          <w:color w:val="000000"/>
          <w:sz w:val="28"/>
          <w:szCs w:val="28"/>
        </w:rPr>
        <w:t>родители, а все остальные социальные институты призваны поддержать и</w:t>
      </w:r>
      <w:r w:rsidR="009E56A8">
        <w:rPr>
          <w:rFonts w:ascii="yandex-sans" w:hAnsi="yandex-sans"/>
          <w:color w:val="000000"/>
          <w:sz w:val="28"/>
          <w:szCs w:val="28"/>
        </w:rPr>
        <w:t xml:space="preserve"> </w:t>
      </w:r>
      <w:r w:rsidR="009E56A8" w:rsidRPr="009E56A8">
        <w:rPr>
          <w:rFonts w:ascii="yandex-sans" w:hAnsi="yandex-sans"/>
          <w:color w:val="000000"/>
          <w:sz w:val="28"/>
          <w:szCs w:val="28"/>
        </w:rPr>
        <w:t>дополнить их восп</w:t>
      </w:r>
      <w:r w:rsidR="009E56A8">
        <w:rPr>
          <w:rFonts w:ascii="yandex-sans" w:hAnsi="yandex-sans"/>
          <w:color w:val="000000"/>
          <w:sz w:val="28"/>
          <w:szCs w:val="28"/>
        </w:rPr>
        <w:t>ит</w:t>
      </w:r>
      <w:r w:rsidR="009E56A8">
        <w:rPr>
          <w:rFonts w:ascii="yandex-sans" w:hAnsi="yandex-sans"/>
          <w:color w:val="000000"/>
          <w:sz w:val="28"/>
          <w:szCs w:val="28"/>
        </w:rPr>
        <w:t>а</w:t>
      </w:r>
      <w:r w:rsidR="009E56A8">
        <w:rPr>
          <w:rFonts w:ascii="yandex-sans" w:hAnsi="yandex-sans"/>
          <w:color w:val="000000"/>
          <w:sz w:val="28"/>
          <w:szCs w:val="28"/>
        </w:rPr>
        <w:t>тельную деятельность.</w:t>
      </w:r>
      <w:r w:rsidR="00F678AF" w:rsidRPr="00F678A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678AF" w:rsidRPr="00F678AF">
        <w:rPr>
          <w:sz w:val="28"/>
          <w:szCs w:val="28"/>
        </w:rPr>
        <w:t>Родители являются первыми педагогами. Они обязаны заложить основы физического, нравственного и интеллектуальног</w:t>
      </w:r>
      <w:r>
        <w:rPr>
          <w:sz w:val="28"/>
          <w:szCs w:val="28"/>
        </w:rPr>
        <w:t>о развития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ности ребенка», - г</w:t>
      </w:r>
      <w:r w:rsidR="00F678AF" w:rsidRPr="00F678AF">
        <w:rPr>
          <w:sz w:val="28"/>
          <w:szCs w:val="28"/>
        </w:rPr>
        <w:t>ласит</w:t>
      </w:r>
      <w:r>
        <w:rPr>
          <w:sz w:val="28"/>
          <w:szCs w:val="28"/>
        </w:rPr>
        <w:t xml:space="preserve"> </w:t>
      </w:r>
      <w:r w:rsidR="00F678AF">
        <w:rPr>
          <w:sz w:val="28"/>
          <w:szCs w:val="28"/>
        </w:rPr>
        <w:t xml:space="preserve"> </w:t>
      </w:r>
      <w:r w:rsidR="00F678AF" w:rsidRPr="00F678AF">
        <w:rPr>
          <w:sz w:val="28"/>
          <w:szCs w:val="28"/>
        </w:rPr>
        <w:t>Закон РФ «Об образовании».</w:t>
      </w:r>
    </w:p>
    <w:p w:rsidR="009E56A8" w:rsidRDefault="0024783A" w:rsidP="00871E1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13FD7">
        <w:rPr>
          <w:color w:val="000000"/>
          <w:sz w:val="28"/>
          <w:szCs w:val="28"/>
        </w:rPr>
        <w:t>В основе разработанной нами программы по работе с родителями лежит п</w:t>
      </w:r>
      <w:r w:rsidRPr="0024783A">
        <w:rPr>
          <w:color w:val="000000"/>
          <w:sz w:val="28"/>
          <w:szCs w:val="28"/>
        </w:rPr>
        <w:t>р</w:t>
      </w:r>
      <w:r w:rsidRPr="0024783A">
        <w:rPr>
          <w:color w:val="000000"/>
          <w:sz w:val="28"/>
          <w:szCs w:val="28"/>
        </w:rPr>
        <w:t>и</w:t>
      </w:r>
      <w:r w:rsidRPr="0024783A">
        <w:rPr>
          <w:color w:val="000000"/>
          <w:sz w:val="28"/>
          <w:szCs w:val="28"/>
        </w:rPr>
        <w:t>знание приоритета семейного воспитания</w:t>
      </w:r>
      <w:r w:rsidR="00713FD7">
        <w:rPr>
          <w:color w:val="000000"/>
          <w:sz w:val="28"/>
          <w:szCs w:val="28"/>
        </w:rPr>
        <w:t xml:space="preserve">, что </w:t>
      </w:r>
      <w:r w:rsidRPr="0024783A">
        <w:rPr>
          <w:color w:val="000000"/>
          <w:sz w:val="28"/>
          <w:szCs w:val="28"/>
        </w:rPr>
        <w:t xml:space="preserve"> требует иных взаимоотношений семьи и </w:t>
      </w:r>
      <w:r w:rsidR="00713FD7">
        <w:rPr>
          <w:color w:val="000000"/>
          <w:sz w:val="28"/>
          <w:szCs w:val="28"/>
        </w:rPr>
        <w:t>детского сада</w:t>
      </w:r>
      <w:r w:rsidRPr="0024783A">
        <w:rPr>
          <w:color w:val="000000"/>
          <w:sz w:val="28"/>
          <w:szCs w:val="28"/>
        </w:rPr>
        <w:t>, а именно – сотрудничества, взаимодействия и доверител</w:t>
      </w:r>
      <w:r w:rsidRPr="0024783A">
        <w:rPr>
          <w:color w:val="000000"/>
          <w:sz w:val="28"/>
          <w:szCs w:val="28"/>
        </w:rPr>
        <w:t>ь</w:t>
      </w:r>
      <w:r w:rsidRPr="0024783A">
        <w:rPr>
          <w:color w:val="000000"/>
          <w:sz w:val="28"/>
          <w:szCs w:val="28"/>
        </w:rPr>
        <w:t>ности.</w:t>
      </w:r>
      <w:r>
        <w:rPr>
          <w:color w:val="000000"/>
          <w:sz w:val="28"/>
          <w:szCs w:val="28"/>
        </w:rPr>
        <w:t xml:space="preserve"> </w:t>
      </w:r>
      <w:r w:rsidR="009E56A8" w:rsidRPr="0024783A">
        <w:rPr>
          <w:color w:val="000000"/>
          <w:sz w:val="28"/>
          <w:szCs w:val="28"/>
        </w:rPr>
        <w:t>Задача детского сада «повернуться» лицом к семье, оказать ей</w:t>
      </w:r>
      <w:r w:rsidRPr="0024783A">
        <w:rPr>
          <w:color w:val="000000"/>
          <w:sz w:val="28"/>
          <w:szCs w:val="28"/>
        </w:rPr>
        <w:t xml:space="preserve"> </w:t>
      </w:r>
      <w:r w:rsidR="009E56A8" w:rsidRPr="0024783A">
        <w:rPr>
          <w:color w:val="000000"/>
          <w:sz w:val="28"/>
          <w:szCs w:val="28"/>
        </w:rPr>
        <w:t>педагогич</w:t>
      </w:r>
      <w:r w:rsidR="009E56A8" w:rsidRPr="0024783A">
        <w:rPr>
          <w:color w:val="000000"/>
          <w:sz w:val="28"/>
          <w:szCs w:val="28"/>
        </w:rPr>
        <w:t>е</w:t>
      </w:r>
      <w:r w:rsidR="009E56A8" w:rsidRPr="0024783A">
        <w:rPr>
          <w:color w:val="000000"/>
          <w:sz w:val="28"/>
          <w:szCs w:val="28"/>
        </w:rPr>
        <w:t>скую помощь, наладить сотрудничество для обеспечения единых</w:t>
      </w:r>
      <w:r w:rsidRPr="002478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подходов в </w:t>
      </w:r>
      <w:r w:rsidR="009E56A8" w:rsidRPr="0024783A">
        <w:rPr>
          <w:color w:val="000000"/>
          <w:sz w:val="28"/>
          <w:szCs w:val="28"/>
        </w:rPr>
        <w:t>во</w:t>
      </w:r>
      <w:r w:rsidR="009E56A8" w:rsidRPr="0024783A">
        <w:rPr>
          <w:color w:val="000000"/>
          <w:sz w:val="28"/>
          <w:szCs w:val="28"/>
        </w:rPr>
        <w:t>с</w:t>
      </w:r>
      <w:r w:rsidR="009E56A8" w:rsidRPr="0024783A">
        <w:rPr>
          <w:color w:val="000000"/>
          <w:sz w:val="28"/>
          <w:szCs w:val="28"/>
        </w:rPr>
        <w:t>питании ребенка.</w:t>
      </w:r>
      <w:r w:rsidR="00C92A4B">
        <w:rPr>
          <w:color w:val="000000"/>
          <w:sz w:val="28"/>
          <w:szCs w:val="28"/>
        </w:rPr>
        <w:t xml:space="preserve"> Эффективно организованное сотрудничество может дать и</w:t>
      </w:r>
      <w:r w:rsidR="00C92A4B">
        <w:rPr>
          <w:color w:val="000000"/>
          <w:sz w:val="28"/>
          <w:szCs w:val="28"/>
        </w:rPr>
        <w:t>м</w:t>
      </w:r>
      <w:r w:rsidR="00C92A4B">
        <w:rPr>
          <w:color w:val="000000"/>
          <w:sz w:val="28"/>
          <w:szCs w:val="28"/>
        </w:rPr>
        <w:t>пульс построения взаимодействия с семьёй на качественно новой основе, предп</w:t>
      </w:r>
      <w:r w:rsidR="00C92A4B">
        <w:rPr>
          <w:color w:val="000000"/>
          <w:sz w:val="28"/>
          <w:szCs w:val="28"/>
        </w:rPr>
        <w:t>о</w:t>
      </w:r>
      <w:r w:rsidR="00C92A4B">
        <w:rPr>
          <w:color w:val="000000"/>
          <w:sz w:val="28"/>
          <w:szCs w:val="28"/>
        </w:rPr>
        <w:t>лагающей не просто совместное участие в воспитании ребёнк</w:t>
      </w:r>
      <w:r w:rsidR="00C962C4">
        <w:rPr>
          <w:color w:val="000000"/>
          <w:sz w:val="28"/>
          <w:szCs w:val="28"/>
        </w:rPr>
        <w:t xml:space="preserve">а, но и осознание общих </w:t>
      </w:r>
      <w:r w:rsidR="00C92A4B">
        <w:rPr>
          <w:color w:val="000000"/>
          <w:sz w:val="28"/>
          <w:szCs w:val="28"/>
        </w:rPr>
        <w:t xml:space="preserve">целей, доверительное отношение и стремление к взаимопониманию. </w:t>
      </w:r>
      <w:r w:rsidR="0019017A">
        <w:rPr>
          <w:color w:val="000000"/>
          <w:sz w:val="28"/>
          <w:szCs w:val="28"/>
        </w:rPr>
        <w:t xml:space="preserve"> В</w:t>
      </w:r>
      <w:r w:rsidR="0019017A">
        <w:rPr>
          <w:color w:val="000000"/>
          <w:sz w:val="28"/>
          <w:szCs w:val="28"/>
        </w:rPr>
        <w:t>ы</w:t>
      </w:r>
      <w:r w:rsidR="0019017A">
        <w:rPr>
          <w:color w:val="000000"/>
          <w:sz w:val="28"/>
          <w:szCs w:val="28"/>
        </w:rPr>
        <w:t xml:space="preserve">шесказанным </w:t>
      </w:r>
      <w:r w:rsidR="00C92A4B">
        <w:rPr>
          <w:color w:val="000000"/>
          <w:sz w:val="28"/>
          <w:szCs w:val="28"/>
        </w:rPr>
        <w:t xml:space="preserve">обусловлена </w:t>
      </w:r>
      <w:r w:rsidR="00C92A4B" w:rsidRPr="00C92A4B">
        <w:rPr>
          <w:b/>
          <w:color w:val="000000"/>
          <w:sz w:val="28"/>
          <w:szCs w:val="28"/>
        </w:rPr>
        <w:t>актуальность</w:t>
      </w:r>
      <w:r w:rsidR="00C92A4B">
        <w:rPr>
          <w:color w:val="000000"/>
          <w:sz w:val="28"/>
          <w:szCs w:val="28"/>
        </w:rPr>
        <w:t xml:space="preserve"> данной программы.</w:t>
      </w:r>
    </w:p>
    <w:p w:rsidR="00871E14" w:rsidRDefault="00C92A4B" w:rsidP="00871E1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71E14">
        <w:rPr>
          <w:sz w:val="28"/>
          <w:szCs w:val="28"/>
        </w:rPr>
        <w:t xml:space="preserve">    </w:t>
      </w:r>
      <w:r w:rsidR="00871E14" w:rsidRPr="00871E14">
        <w:rPr>
          <w:color w:val="000000"/>
          <w:sz w:val="28"/>
          <w:szCs w:val="28"/>
        </w:rPr>
        <w:t xml:space="preserve">В своей программе мы аккумулировали передовой педагогический </w:t>
      </w:r>
      <w:r w:rsidR="00871E14">
        <w:rPr>
          <w:color w:val="000000"/>
          <w:sz w:val="28"/>
          <w:szCs w:val="28"/>
        </w:rPr>
        <w:t xml:space="preserve">опыт по </w:t>
      </w:r>
      <w:r w:rsidR="00871E14" w:rsidRPr="00871E14">
        <w:rPr>
          <w:color w:val="000000"/>
          <w:sz w:val="28"/>
          <w:szCs w:val="28"/>
        </w:rPr>
        <w:t>проблеме   сотрудничества с семьями, который представлен по направлениям:</w:t>
      </w:r>
    </w:p>
    <w:p w:rsidR="00871E14" w:rsidRPr="00871E14" w:rsidRDefault="00871E14" w:rsidP="00871E1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1E14">
        <w:rPr>
          <w:color w:val="000000"/>
          <w:sz w:val="28"/>
          <w:szCs w:val="28"/>
        </w:rPr>
        <w:t>подходы и приемы н</w:t>
      </w:r>
      <w:r>
        <w:rPr>
          <w:color w:val="000000"/>
          <w:sz w:val="28"/>
          <w:szCs w:val="28"/>
        </w:rPr>
        <w:t xml:space="preserve">алаживания контакта с семьями и </w:t>
      </w:r>
      <w:r w:rsidRPr="00871E14">
        <w:rPr>
          <w:color w:val="000000"/>
          <w:sz w:val="28"/>
          <w:szCs w:val="28"/>
        </w:rPr>
        <w:t>активизации их участия в жизнедеятельности дошкольников;</w:t>
      </w:r>
    </w:p>
    <w:p w:rsidR="00871E14" w:rsidRPr="00871E14" w:rsidRDefault="00871E14" w:rsidP="00871E1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1E14">
        <w:rPr>
          <w:color w:val="000000"/>
          <w:sz w:val="28"/>
          <w:szCs w:val="28"/>
        </w:rPr>
        <w:t>интересные идеи в организ</w:t>
      </w:r>
      <w:r>
        <w:rPr>
          <w:color w:val="000000"/>
          <w:sz w:val="28"/>
          <w:szCs w:val="28"/>
        </w:rPr>
        <w:t xml:space="preserve">ации различных форм мероприятий </w:t>
      </w:r>
      <w:r w:rsidRPr="00871E14">
        <w:rPr>
          <w:color w:val="000000"/>
          <w:sz w:val="28"/>
          <w:szCs w:val="28"/>
        </w:rPr>
        <w:t>для родителей и вместе с родителями в течение года.</w:t>
      </w:r>
    </w:p>
    <w:p w:rsidR="00C92A4B" w:rsidRPr="00C92A4B" w:rsidRDefault="00871E14" w:rsidP="00871E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56A8" w:rsidRPr="009E56A8">
        <w:rPr>
          <w:sz w:val="28"/>
          <w:szCs w:val="28"/>
        </w:rPr>
        <w:t>Новизна  и  практическая значимость программы выражается в том, что ее ре</w:t>
      </w:r>
      <w:r w:rsidR="009E56A8" w:rsidRPr="009E56A8">
        <w:rPr>
          <w:sz w:val="28"/>
          <w:szCs w:val="28"/>
        </w:rPr>
        <w:t>а</w:t>
      </w:r>
      <w:r w:rsidR="009E56A8" w:rsidRPr="009E56A8">
        <w:rPr>
          <w:sz w:val="28"/>
          <w:szCs w:val="28"/>
        </w:rPr>
        <w:t>лизация способствует с</w:t>
      </w:r>
      <w:r w:rsidR="00C92A4B">
        <w:rPr>
          <w:sz w:val="28"/>
          <w:szCs w:val="28"/>
        </w:rPr>
        <w:t>озданию единой образовательно-</w:t>
      </w:r>
      <w:r w:rsidR="009E56A8" w:rsidRPr="009E56A8">
        <w:rPr>
          <w:sz w:val="28"/>
          <w:szCs w:val="28"/>
        </w:rPr>
        <w:t>воспитательной среды в</w:t>
      </w:r>
      <w:r w:rsidR="0019017A">
        <w:rPr>
          <w:sz w:val="28"/>
          <w:szCs w:val="28"/>
        </w:rPr>
        <w:t xml:space="preserve"> </w:t>
      </w:r>
      <w:r w:rsidR="0019017A">
        <w:rPr>
          <w:sz w:val="28"/>
          <w:szCs w:val="28"/>
        </w:rPr>
        <w:lastRenderedPageBreak/>
        <w:t xml:space="preserve">дошкольной организации и семье. </w:t>
      </w:r>
      <w:r w:rsidR="00C92A4B" w:rsidRPr="00C92A4B">
        <w:rPr>
          <w:sz w:val="28"/>
          <w:szCs w:val="28"/>
        </w:rPr>
        <w:t>Для специалистов и педагогов установление отношений сотрудничества с роди</w:t>
      </w:r>
      <w:r w:rsidR="0019017A">
        <w:rPr>
          <w:sz w:val="28"/>
          <w:szCs w:val="28"/>
        </w:rPr>
        <w:t xml:space="preserve">телями, взаимодействие с семьей </w:t>
      </w:r>
      <w:r w:rsidR="00C92A4B" w:rsidRPr="00C92A4B">
        <w:rPr>
          <w:sz w:val="28"/>
          <w:szCs w:val="28"/>
        </w:rPr>
        <w:t>предполагает изменение перспективы профессиональной деятельности, дает ощущение востр</w:t>
      </w:r>
      <w:r w:rsidR="00C92A4B" w:rsidRPr="00C92A4B">
        <w:rPr>
          <w:sz w:val="28"/>
          <w:szCs w:val="28"/>
        </w:rPr>
        <w:t>е</w:t>
      </w:r>
      <w:r w:rsidR="00C92A4B" w:rsidRPr="00C92A4B">
        <w:rPr>
          <w:sz w:val="28"/>
          <w:szCs w:val="28"/>
        </w:rPr>
        <w:t>бованности собственной</w:t>
      </w:r>
      <w:r w:rsidR="0019017A">
        <w:rPr>
          <w:sz w:val="28"/>
          <w:szCs w:val="28"/>
        </w:rPr>
        <w:t xml:space="preserve"> </w:t>
      </w:r>
      <w:r w:rsidR="00C92A4B" w:rsidRPr="00C92A4B">
        <w:rPr>
          <w:sz w:val="28"/>
          <w:szCs w:val="28"/>
        </w:rPr>
        <w:t>деятельности, пробуждает ресурсы для творчества, пои</w:t>
      </w:r>
      <w:r w:rsidR="00C92A4B" w:rsidRPr="00C92A4B">
        <w:rPr>
          <w:sz w:val="28"/>
          <w:szCs w:val="28"/>
        </w:rPr>
        <w:t>с</w:t>
      </w:r>
      <w:r w:rsidR="00C92A4B" w:rsidRPr="00C92A4B">
        <w:rPr>
          <w:sz w:val="28"/>
          <w:szCs w:val="28"/>
        </w:rPr>
        <w:t>ка новых форм работы, повышает эффективность и результативность деятельн</w:t>
      </w:r>
      <w:r w:rsidR="00C92A4B" w:rsidRPr="00C92A4B">
        <w:rPr>
          <w:sz w:val="28"/>
          <w:szCs w:val="28"/>
        </w:rPr>
        <w:t>о</w:t>
      </w:r>
      <w:r w:rsidR="00C92A4B" w:rsidRPr="00C92A4B">
        <w:rPr>
          <w:sz w:val="28"/>
          <w:szCs w:val="28"/>
        </w:rPr>
        <w:t>сти.</w:t>
      </w:r>
    </w:p>
    <w:p w:rsidR="00F678AF" w:rsidRDefault="0019017A" w:rsidP="004F63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2A4B" w:rsidRPr="00C92A4B">
        <w:rPr>
          <w:sz w:val="28"/>
          <w:szCs w:val="28"/>
        </w:rPr>
        <w:t>Для родителей сотрудничество с педа</w:t>
      </w:r>
      <w:r>
        <w:rPr>
          <w:sz w:val="28"/>
          <w:szCs w:val="28"/>
        </w:rPr>
        <w:t xml:space="preserve">гогом расширяет представление о </w:t>
      </w:r>
      <w:r w:rsidR="00C92A4B" w:rsidRPr="00C92A4B">
        <w:rPr>
          <w:sz w:val="28"/>
          <w:szCs w:val="28"/>
        </w:rPr>
        <w:t>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венной компетентности, придает </w:t>
      </w:r>
      <w:r w:rsidR="00C92A4B" w:rsidRPr="00C92A4B">
        <w:rPr>
          <w:sz w:val="28"/>
          <w:szCs w:val="28"/>
        </w:rPr>
        <w:t>увереннос</w:t>
      </w:r>
      <w:r>
        <w:rPr>
          <w:sz w:val="28"/>
          <w:szCs w:val="28"/>
        </w:rPr>
        <w:t xml:space="preserve">ть в своих силах, способствует </w:t>
      </w:r>
      <w:r w:rsidR="006C073F">
        <w:rPr>
          <w:sz w:val="28"/>
          <w:szCs w:val="28"/>
        </w:rPr>
        <w:t xml:space="preserve"> </w:t>
      </w:r>
      <w:r w:rsidR="00C92A4B" w:rsidRPr="00C92A4B">
        <w:rPr>
          <w:sz w:val="28"/>
          <w:szCs w:val="28"/>
        </w:rPr>
        <w:t>акти</w:t>
      </w:r>
      <w:r w:rsidR="00C92A4B" w:rsidRPr="00C92A4B">
        <w:rPr>
          <w:sz w:val="28"/>
          <w:szCs w:val="28"/>
        </w:rPr>
        <w:t>в</w:t>
      </w:r>
      <w:r w:rsidR="00C92A4B" w:rsidRPr="00C92A4B">
        <w:rPr>
          <w:sz w:val="28"/>
          <w:szCs w:val="28"/>
        </w:rPr>
        <w:t>ному участию</w:t>
      </w:r>
      <w:r>
        <w:rPr>
          <w:sz w:val="28"/>
          <w:szCs w:val="28"/>
        </w:rPr>
        <w:t xml:space="preserve"> </w:t>
      </w:r>
      <w:r w:rsidR="00C92A4B" w:rsidRPr="00C92A4B">
        <w:rPr>
          <w:sz w:val="28"/>
          <w:szCs w:val="28"/>
        </w:rPr>
        <w:t>в процессе обучения и воспитания, помогает родителю и ребен</w:t>
      </w:r>
      <w:r w:rsidR="00C962C4">
        <w:rPr>
          <w:sz w:val="28"/>
          <w:szCs w:val="28"/>
        </w:rPr>
        <w:t>ку тесно</w:t>
      </w:r>
      <w:r w:rsidR="00C92A4B" w:rsidRPr="00C92A4B">
        <w:rPr>
          <w:sz w:val="28"/>
          <w:szCs w:val="28"/>
        </w:rPr>
        <w:t xml:space="preserve"> взаимодействовать друг с другом.</w:t>
      </w:r>
    </w:p>
    <w:p w:rsidR="00F343A9" w:rsidRDefault="006C073F" w:rsidP="004F6327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C073F">
        <w:rPr>
          <w:b/>
          <w:sz w:val="28"/>
          <w:szCs w:val="28"/>
        </w:rPr>
        <w:t>Целью программы</w:t>
      </w:r>
      <w:r>
        <w:rPr>
          <w:sz w:val="28"/>
          <w:szCs w:val="28"/>
        </w:rPr>
        <w:t xml:space="preserve"> является выстраивание стратегии сотрудничества между педагогами и родителями</w:t>
      </w:r>
      <w:r w:rsidR="00D417E0">
        <w:rPr>
          <w:sz w:val="28"/>
          <w:szCs w:val="28"/>
        </w:rPr>
        <w:t xml:space="preserve">,  </w:t>
      </w:r>
      <w:r w:rsidR="00D417E0">
        <w:rPr>
          <w:color w:val="000000"/>
          <w:sz w:val="28"/>
          <w:szCs w:val="28"/>
        </w:rPr>
        <w:t>выработка единого взгляда семьи и ДОУ на сущность процессов воспитания и образования с целью создания</w:t>
      </w:r>
      <w:r w:rsidR="00D417E0">
        <w:rPr>
          <w:color w:val="000000"/>
          <w:sz w:val="28"/>
          <w:szCs w:val="28"/>
        </w:rPr>
        <w:br/>
        <w:t>оптимальных условий для развития личности ребенка.</w:t>
      </w:r>
      <w:r w:rsidR="00D417E0">
        <w:rPr>
          <w:color w:val="000000"/>
          <w:sz w:val="28"/>
          <w:szCs w:val="28"/>
        </w:rPr>
        <w:br/>
      </w:r>
      <w:r w:rsidR="004A5E41">
        <w:rPr>
          <w:b/>
          <w:bCs/>
          <w:color w:val="000000"/>
          <w:sz w:val="28"/>
          <w:szCs w:val="28"/>
        </w:rPr>
        <w:t>Задачи:</w:t>
      </w:r>
    </w:p>
    <w:p w:rsidR="004F6327" w:rsidRPr="004F6327" w:rsidRDefault="004F6327" w:rsidP="004F6327">
      <w:pPr>
        <w:pStyle w:val="a4"/>
        <w:numPr>
          <w:ilvl w:val="0"/>
          <w:numId w:val="3"/>
        </w:num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единство воспитательных воздействий ДОУ и семьи;</w:t>
      </w:r>
    </w:p>
    <w:p w:rsidR="004F6327" w:rsidRPr="004F6327" w:rsidRDefault="004F6327" w:rsidP="004F6327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343A9">
        <w:rPr>
          <w:color w:val="000000"/>
          <w:sz w:val="28"/>
          <w:szCs w:val="28"/>
        </w:rPr>
        <w:t>пособствовать просвещению родителей воспитанников (педагогически</w:t>
      </w:r>
      <w:r>
        <w:rPr>
          <w:color w:val="000000"/>
          <w:sz w:val="28"/>
          <w:szCs w:val="28"/>
        </w:rPr>
        <w:t>е, психологические и правовые аспекты</w:t>
      </w:r>
      <w:r w:rsidR="00F343A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CB7650" w:rsidRPr="00CB7650" w:rsidRDefault="004A5E41" w:rsidP="004F6327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343A9">
        <w:rPr>
          <w:color w:val="000000"/>
          <w:sz w:val="28"/>
          <w:szCs w:val="28"/>
        </w:rPr>
        <w:t>знакомить родителей с эффективными методами</w:t>
      </w:r>
      <w:r w:rsidR="004F6327">
        <w:rPr>
          <w:color w:val="000000"/>
          <w:sz w:val="28"/>
          <w:szCs w:val="28"/>
        </w:rPr>
        <w:t xml:space="preserve"> и приемами воспитания детей, </w:t>
      </w:r>
      <w:r w:rsidRPr="00F343A9">
        <w:rPr>
          <w:color w:val="000000"/>
          <w:sz w:val="28"/>
          <w:szCs w:val="28"/>
        </w:rPr>
        <w:t>оказывать практ</w:t>
      </w:r>
      <w:r w:rsidR="004F6327">
        <w:rPr>
          <w:color w:val="000000"/>
          <w:sz w:val="28"/>
          <w:szCs w:val="28"/>
        </w:rPr>
        <w:t>ическую помощь</w:t>
      </w:r>
      <w:r w:rsidR="00CB7650">
        <w:rPr>
          <w:color w:val="000000"/>
          <w:sz w:val="28"/>
          <w:szCs w:val="28"/>
        </w:rPr>
        <w:t xml:space="preserve"> семье</w:t>
      </w:r>
      <w:r w:rsidR="00EA433A">
        <w:rPr>
          <w:color w:val="000000"/>
          <w:sz w:val="28"/>
          <w:szCs w:val="28"/>
        </w:rPr>
        <w:t>;</w:t>
      </w:r>
    </w:p>
    <w:p w:rsidR="008765AB" w:rsidRPr="00BB2A08" w:rsidRDefault="008765AB" w:rsidP="00CB7650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B7650">
        <w:rPr>
          <w:color w:val="000000"/>
          <w:sz w:val="28"/>
          <w:szCs w:val="28"/>
        </w:rPr>
        <w:t xml:space="preserve">приобщать родителей к активному участию в воспитательно-образовательном процессе </w:t>
      </w:r>
      <w:r w:rsidR="00CB7650">
        <w:rPr>
          <w:color w:val="000000"/>
          <w:sz w:val="28"/>
          <w:szCs w:val="28"/>
        </w:rPr>
        <w:t>и обогащению</w:t>
      </w:r>
      <w:r w:rsidRPr="00CB7650">
        <w:rPr>
          <w:color w:val="000000"/>
          <w:sz w:val="28"/>
          <w:szCs w:val="28"/>
        </w:rPr>
        <w:t xml:space="preserve"> развивающей предметно-пространственной среды</w:t>
      </w:r>
      <w:r w:rsidR="00CB7650" w:rsidRPr="00CB7650">
        <w:rPr>
          <w:color w:val="000000"/>
          <w:sz w:val="28"/>
          <w:szCs w:val="28"/>
        </w:rPr>
        <w:t xml:space="preserve"> </w:t>
      </w:r>
      <w:r w:rsidR="00BB2A08" w:rsidRPr="00BB2A08">
        <w:rPr>
          <w:sz w:val="28"/>
          <w:szCs w:val="28"/>
        </w:rPr>
        <w:t>через внедрение нетрадиционных</w:t>
      </w:r>
      <w:r w:rsidR="00CB7650" w:rsidRPr="00BB2A08">
        <w:rPr>
          <w:sz w:val="28"/>
          <w:szCs w:val="28"/>
        </w:rPr>
        <w:t xml:space="preserve"> форм работы с семьей.</w:t>
      </w:r>
    </w:p>
    <w:p w:rsidR="004F6327" w:rsidRPr="00CB7650" w:rsidRDefault="004F6327" w:rsidP="004F6327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F343A9">
        <w:rPr>
          <w:color w:val="000000"/>
          <w:sz w:val="28"/>
          <w:szCs w:val="28"/>
        </w:rPr>
        <w:t xml:space="preserve">привлекать родителей к передаче положительного опыта </w:t>
      </w:r>
      <w:r>
        <w:rPr>
          <w:color w:val="000000"/>
          <w:sz w:val="28"/>
          <w:szCs w:val="28"/>
        </w:rPr>
        <w:t>семейного во</w:t>
      </w:r>
      <w:r w:rsidR="00CB7650">
        <w:rPr>
          <w:color w:val="000000"/>
          <w:sz w:val="28"/>
          <w:szCs w:val="28"/>
        </w:rPr>
        <w:t>сп</w:t>
      </w:r>
      <w:r w:rsidR="00CB7650">
        <w:rPr>
          <w:color w:val="000000"/>
          <w:sz w:val="28"/>
          <w:szCs w:val="28"/>
        </w:rPr>
        <w:t>и</w:t>
      </w:r>
      <w:r w:rsidR="00CB7650">
        <w:rPr>
          <w:color w:val="000000"/>
          <w:sz w:val="28"/>
          <w:szCs w:val="28"/>
        </w:rPr>
        <w:t>тания;</w:t>
      </w:r>
    </w:p>
    <w:p w:rsidR="004F6327" w:rsidRDefault="00CB7650" w:rsidP="00CB7650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атмосферу</w:t>
      </w:r>
      <w:r w:rsidR="008765AB" w:rsidRPr="00CB7650">
        <w:rPr>
          <w:sz w:val="28"/>
          <w:szCs w:val="28"/>
        </w:rPr>
        <w:t xml:space="preserve"> взаимопонимания, общности интересов, эмоционал</w:t>
      </w:r>
      <w:r w:rsidR="008765AB" w:rsidRPr="00CB7650">
        <w:rPr>
          <w:sz w:val="28"/>
          <w:szCs w:val="28"/>
        </w:rPr>
        <w:t>ь</w:t>
      </w:r>
      <w:r w:rsidR="008765AB" w:rsidRPr="00CB7650">
        <w:rPr>
          <w:sz w:val="28"/>
          <w:szCs w:val="28"/>
        </w:rPr>
        <w:t>ного комфорта</w:t>
      </w:r>
      <w:r>
        <w:rPr>
          <w:sz w:val="28"/>
          <w:szCs w:val="28"/>
        </w:rPr>
        <w:t>.</w:t>
      </w:r>
    </w:p>
    <w:p w:rsidR="00CB7650" w:rsidRPr="00CB7650" w:rsidRDefault="00CB7650" w:rsidP="00CB7650">
      <w:pPr>
        <w:pStyle w:val="a4"/>
        <w:spacing w:line="276" w:lineRule="auto"/>
        <w:jc w:val="both"/>
        <w:rPr>
          <w:sz w:val="28"/>
          <w:szCs w:val="28"/>
        </w:rPr>
      </w:pPr>
    </w:p>
    <w:p w:rsidR="0024783A" w:rsidRDefault="008C128E" w:rsidP="00061D01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8C128E">
        <w:rPr>
          <w:b/>
          <w:color w:val="000000"/>
          <w:sz w:val="28"/>
          <w:szCs w:val="28"/>
        </w:rPr>
        <w:t>1.2.</w:t>
      </w:r>
      <w:r w:rsidRPr="008C128E">
        <w:rPr>
          <w:b/>
          <w:color w:val="000000"/>
          <w:sz w:val="28"/>
          <w:szCs w:val="28"/>
        </w:rPr>
        <w:tab/>
        <w:t xml:space="preserve">Принципы </w:t>
      </w:r>
      <w:r w:rsidR="00061D01">
        <w:rPr>
          <w:b/>
          <w:color w:val="000000"/>
          <w:sz w:val="28"/>
          <w:szCs w:val="28"/>
        </w:rPr>
        <w:t>реализации программы</w:t>
      </w:r>
      <w:r w:rsidRPr="008C128E">
        <w:rPr>
          <w:b/>
          <w:color w:val="000000"/>
          <w:sz w:val="28"/>
          <w:szCs w:val="28"/>
        </w:rPr>
        <w:t xml:space="preserve"> </w:t>
      </w:r>
    </w:p>
    <w:p w:rsidR="00871E14" w:rsidRDefault="00871E14" w:rsidP="00061D01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8765AB" w:rsidRDefault="00CB7650" w:rsidP="00061D0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CB7650">
        <w:rPr>
          <w:color w:val="000000"/>
          <w:sz w:val="28"/>
          <w:szCs w:val="28"/>
        </w:rPr>
        <w:t>Основными</w:t>
      </w:r>
      <w:r w:rsidR="008765AB" w:rsidRPr="00CB7650">
        <w:rPr>
          <w:color w:val="000000"/>
          <w:sz w:val="28"/>
          <w:szCs w:val="28"/>
        </w:rPr>
        <w:t xml:space="preserve"> пр</w:t>
      </w:r>
      <w:r w:rsidRPr="00CB7650">
        <w:rPr>
          <w:color w:val="000000"/>
          <w:sz w:val="28"/>
          <w:szCs w:val="28"/>
        </w:rPr>
        <w:t>инципами, определяющими</w:t>
      </w:r>
      <w:r w:rsidR="008765AB" w:rsidRPr="00CB7650">
        <w:rPr>
          <w:color w:val="000000"/>
          <w:sz w:val="28"/>
          <w:szCs w:val="28"/>
        </w:rPr>
        <w:t xml:space="preserve"> концептуальные положения</w:t>
      </w:r>
      <w:r>
        <w:rPr>
          <w:color w:val="000000"/>
          <w:sz w:val="28"/>
          <w:szCs w:val="28"/>
        </w:rPr>
        <w:t xml:space="preserve"> </w:t>
      </w:r>
      <w:r w:rsidR="008765AB" w:rsidRPr="00CB7650">
        <w:rPr>
          <w:color w:val="000000"/>
          <w:sz w:val="28"/>
          <w:szCs w:val="28"/>
        </w:rPr>
        <w:t>вза</w:t>
      </w:r>
      <w:r w:rsidR="008765AB" w:rsidRPr="00CB7650">
        <w:rPr>
          <w:color w:val="000000"/>
          <w:sz w:val="28"/>
          <w:szCs w:val="28"/>
        </w:rPr>
        <w:t>и</w:t>
      </w:r>
      <w:r w:rsidR="008765AB" w:rsidRPr="00CB7650">
        <w:rPr>
          <w:color w:val="000000"/>
          <w:sz w:val="28"/>
          <w:szCs w:val="28"/>
        </w:rPr>
        <w:t>модействия педагога и семьи воспитанника ДОУ по созданию</w:t>
      </w:r>
      <w:r>
        <w:rPr>
          <w:color w:val="000000"/>
          <w:sz w:val="28"/>
          <w:szCs w:val="28"/>
        </w:rPr>
        <w:t xml:space="preserve"> </w:t>
      </w:r>
      <w:r w:rsidR="008765AB" w:rsidRPr="00CB7650">
        <w:rPr>
          <w:color w:val="000000"/>
          <w:sz w:val="28"/>
          <w:szCs w:val="28"/>
        </w:rPr>
        <w:t>единого простра</w:t>
      </w:r>
      <w:r w:rsidR="008765AB" w:rsidRPr="00CB7650">
        <w:rPr>
          <w:color w:val="000000"/>
          <w:sz w:val="28"/>
          <w:szCs w:val="28"/>
        </w:rPr>
        <w:t>н</w:t>
      </w:r>
      <w:r w:rsidR="008765AB" w:rsidRPr="00CB7650">
        <w:rPr>
          <w:color w:val="000000"/>
          <w:sz w:val="28"/>
          <w:szCs w:val="28"/>
        </w:rPr>
        <w:t>ства развития ребенка</w:t>
      </w:r>
      <w:r w:rsidR="000B6446">
        <w:rPr>
          <w:color w:val="000000"/>
          <w:sz w:val="28"/>
          <w:szCs w:val="28"/>
        </w:rPr>
        <w:t>,</w:t>
      </w:r>
      <w:r w:rsidRPr="00CB7650">
        <w:rPr>
          <w:color w:val="000000"/>
          <w:sz w:val="28"/>
          <w:szCs w:val="28"/>
        </w:rPr>
        <w:t xml:space="preserve"> являются следующие.</w:t>
      </w:r>
    </w:p>
    <w:p w:rsidR="008765AB" w:rsidRPr="000B6446" w:rsidRDefault="00CB7650" w:rsidP="00871E1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B6446">
        <w:rPr>
          <w:color w:val="000000"/>
          <w:sz w:val="28"/>
          <w:szCs w:val="28"/>
          <w:u w:val="single"/>
        </w:rPr>
        <w:t xml:space="preserve">1. </w:t>
      </w:r>
      <w:r w:rsidR="008765AB" w:rsidRPr="000B6446">
        <w:rPr>
          <w:color w:val="000000"/>
          <w:sz w:val="28"/>
          <w:szCs w:val="28"/>
          <w:u w:val="single"/>
        </w:rPr>
        <w:t>Принци</w:t>
      </w:r>
      <w:r w:rsidR="000B6446" w:rsidRPr="000B6446">
        <w:rPr>
          <w:color w:val="000000"/>
          <w:sz w:val="28"/>
          <w:szCs w:val="28"/>
          <w:u w:val="single"/>
        </w:rPr>
        <w:t>п организующей роли педагогов</w:t>
      </w:r>
      <w:r w:rsidR="000B6446" w:rsidRPr="000B6446">
        <w:rPr>
          <w:color w:val="000000"/>
          <w:sz w:val="28"/>
          <w:szCs w:val="28"/>
        </w:rPr>
        <w:t xml:space="preserve"> (в</w:t>
      </w:r>
      <w:r w:rsidR="008765AB" w:rsidRPr="000B6446">
        <w:rPr>
          <w:color w:val="000000"/>
          <w:sz w:val="28"/>
          <w:szCs w:val="28"/>
        </w:rPr>
        <w:t>оспитатель выступает</w:t>
      </w:r>
      <w:r w:rsidR="000B6446" w:rsidRPr="000B6446">
        <w:rPr>
          <w:color w:val="000000"/>
          <w:sz w:val="28"/>
          <w:szCs w:val="28"/>
        </w:rPr>
        <w:t xml:space="preserve"> </w:t>
      </w:r>
      <w:r w:rsidR="008765AB" w:rsidRPr="000B6446">
        <w:rPr>
          <w:color w:val="000000"/>
          <w:sz w:val="28"/>
          <w:szCs w:val="28"/>
        </w:rPr>
        <w:t>как организ</w:t>
      </w:r>
      <w:r w:rsidR="008765AB" w:rsidRPr="000B6446">
        <w:rPr>
          <w:color w:val="000000"/>
          <w:sz w:val="28"/>
          <w:szCs w:val="28"/>
        </w:rPr>
        <w:t>а</w:t>
      </w:r>
      <w:r w:rsidR="008765AB" w:rsidRPr="000B6446">
        <w:rPr>
          <w:color w:val="000000"/>
          <w:sz w:val="28"/>
          <w:szCs w:val="28"/>
        </w:rPr>
        <w:t>тор, проявляет инициативность; нацеливает</w:t>
      </w:r>
      <w:r w:rsidR="000B6446" w:rsidRPr="000B6446">
        <w:rPr>
          <w:color w:val="000000"/>
          <w:sz w:val="28"/>
          <w:szCs w:val="28"/>
        </w:rPr>
        <w:t xml:space="preserve"> </w:t>
      </w:r>
      <w:r w:rsidR="008765AB" w:rsidRPr="000B6446">
        <w:rPr>
          <w:color w:val="000000"/>
          <w:sz w:val="28"/>
          <w:szCs w:val="28"/>
        </w:rPr>
        <w:t>родителей на роль полноправных с</w:t>
      </w:r>
      <w:r w:rsidR="008765AB" w:rsidRPr="000B6446">
        <w:rPr>
          <w:color w:val="000000"/>
          <w:sz w:val="28"/>
          <w:szCs w:val="28"/>
        </w:rPr>
        <w:t>о</w:t>
      </w:r>
      <w:r w:rsidR="008765AB" w:rsidRPr="000B6446">
        <w:rPr>
          <w:color w:val="000000"/>
          <w:sz w:val="28"/>
          <w:szCs w:val="28"/>
        </w:rPr>
        <w:t>юзников с педагогами в решении</w:t>
      </w:r>
      <w:r w:rsidR="000B6446">
        <w:rPr>
          <w:color w:val="000000"/>
          <w:sz w:val="28"/>
          <w:szCs w:val="28"/>
        </w:rPr>
        <w:t xml:space="preserve"> </w:t>
      </w:r>
      <w:r w:rsidR="008765AB" w:rsidRPr="000B6446">
        <w:rPr>
          <w:color w:val="000000"/>
          <w:sz w:val="28"/>
          <w:szCs w:val="28"/>
        </w:rPr>
        <w:t>поставленных задач</w:t>
      </w:r>
      <w:r w:rsidR="000B6446" w:rsidRPr="000B6446">
        <w:rPr>
          <w:color w:val="000000"/>
          <w:sz w:val="28"/>
          <w:szCs w:val="28"/>
        </w:rPr>
        <w:t xml:space="preserve"> образования и воспитания детей).</w:t>
      </w:r>
    </w:p>
    <w:p w:rsidR="00CB7650" w:rsidRDefault="000B6446" w:rsidP="00871E1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B6446">
        <w:rPr>
          <w:color w:val="000000"/>
          <w:sz w:val="28"/>
          <w:szCs w:val="28"/>
          <w:u w:val="single"/>
        </w:rPr>
        <w:t>2</w:t>
      </w:r>
      <w:r w:rsidR="00CB7650" w:rsidRPr="000B6446">
        <w:rPr>
          <w:color w:val="000000"/>
          <w:sz w:val="28"/>
          <w:szCs w:val="28"/>
          <w:u w:val="single"/>
        </w:rPr>
        <w:t>. Принцип преемств</w:t>
      </w:r>
      <w:r w:rsidRPr="000B6446">
        <w:rPr>
          <w:color w:val="000000"/>
          <w:sz w:val="28"/>
          <w:szCs w:val="28"/>
          <w:u w:val="single"/>
        </w:rPr>
        <w:t>енности, согласованных действий</w:t>
      </w:r>
      <w:r>
        <w:rPr>
          <w:color w:val="000000"/>
          <w:sz w:val="28"/>
          <w:szCs w:val="28"/>
        </w:rPr>
        <w:t xml:space="preserve"> (согласованность </w:t>
      </w:r>
      <w:r w:rsidR="00CB7650" w:rsidRPr="000B6446">
        <w:rPr>
          <w:color w:val="000000"/>
          <w:sz w:val="28"/>
          <w:szCs w:val="28"/>
        </w:rPr>
        <w:t>воспит</w:t>
      </w:r>
      <w:r w:rsidR="00CB7650" w:rsidRPr="000B6446">
        <w:rPr>
          <w:color w:val="000000"/>
          <w:sz w:val="28"/>
          <w:szCs w:val="28"/>
        </w:rPr>
        <w:t>а</w:t>
      </w:r>
      <w:r w:rsidR="00CB7650" w:rsidRPr="000B6446">
        <w:rPr>
          <w:color w:val="000000"/>
          <w:sz w:val="28"/>
          <w:szCs w:val="28"/>
        </w:rPr>
        <w:t xml:space="preserve">тельных целей </w:t>
      </w:r>
      <w:r>
        <w:rPr>
          <w:color w:val="000000"/>
          <w:sz w:val="28"/>
          <w:szCs w:val="28"/>
        </w:rPr>
        <w:t xml:space="preserve">и задач, позиций обеих сторон, </w:t>
      </w:r>
      <w:r w:rsidR="00CB7650" w:rsidRPr="000B6446">
        <w:rPr>
          <w:color w:val="000000"/>
          <w:sz w:val="28"/>
          <w:szCs w:val="28"/>
        </w:rPr>
        <w:t>выстроенных по</w:t>
      </w:r>
      <w:r w:rsidRPr="000B6446">
        <w:rPr>
          <w:color w:val="000000"/>
          <w:sz w:val="28"/>
          <w:szCs w:val="28"/>
        </w:rPr>
        <w:t xml:space="preserve"> </w:t>
      </w:r>
      <w:r w:rsidR="00CB7650" w:rsidRPr="000B6446">
        <w:rPr>
          <w:color w:val="000000"/>
          <w:sz w:val="28"/>
          <w:szCs w:val="28"/>
        </w:rPr>
        <w:t>принципу единс</w:t>
      </w:r>
      <w:r w:rsidR="00CB7650" w:rsidRPr="000B6446">
        <w:rPr>
          <w:color w:val="000000"/>
          <w:sz w:val="28"/>
          <w:szCs w:val="28"/>
        </w:rPr>
        <w:t>т</w:t>
      </w:r>
      <w:r w:rsidR="00CB7650" w:rsidRPr="000B6446">
        <w:rPr>
          <w:color w:val="000000"/>
          <w:sz w:val="28"/>
          <w:szCs w:val="28"/>
        </w:rPr>
        <w:t>ва,</w:t>
      </w:r>
      <w:r w:rsidRPr="000B6446">
        <w:rPr>
          <w:color w:val="000000"/>
          <w:sz w:val="28"/>
          <w:szCs w:val="28"/>
        </w:rPr>
        <w:t xml:space="preserve"> уважения и требований к ребенку)</w:t>
      </w:r>
      <w:r>
        <w:rPr>
          <w:color w:val="000000"/>
          <w:sz w:val="28"/>
          <w:szCs w:val="28"/>
        </w:rPr>
        <w:t>.</w:t>
      </w:r>
    </w:p>
    <w:p w:rsidR="00DC2E1A" w:rsidRPr="00DC2E1A" w:rsidRDefault="00DC2E1A" w:rsidP="00871E1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DC2E1A">
        <w:rPr>
          <w:color w:val="000000"/>
          <w:sz w:val="28"/>
          <w:szCs w:val="28"/>
          <w:u w:val="single"/>
        </w:rPr>
        <w:lastRenderedPageBreak/>
        <w:t>3.</w:t>
      </w:r>
      <w:r>
        <w:rPr>
          <w:color w:val="000000"/>
          <w:sz w:val="28"/>
          <w:szCs w:val="28"/>
          <w:u w:val="single"/>
        </w:rPr>
        <w:t xml:space="preserve"> </w:t>
      </w:r>
      <w:r w:rsidRPr="00DC2E1A">
        <w:rPr>
          <w:color w:val="000000"/>
          <w:sz w:val="28"/>
          <w:szCs w:val="28"/>
          <w:u w:val="single"/>
        </w:rPr>
        <w:t>Принцип сотрудничества педагогов и родителей.</w:t>
      </w:r>
    </w:p>
    <w:p w:rsidR="008765AB" w:rsidRPr="000B6446" w:rsidRDefault="00DC2E1A" w:rsidP="00871E1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4</w:t>
      </w:r>
      <w:r w:rsidR="000B6446" w:rsidRPr="000B6446">
        <w:rPr>
          <w:color w:val="000000"/>
          <w:sz w:val="28"/>
          <w:szCs w:val="28"/>
          <w:u w:val="single"/>
        </w:rPr>
        <w:t xml:space="preserve">. </w:t>
      </w:r>
      <w:r w:rsidR="008765AB" w:rsidRPr="000B6446">
        <w:rPr>
          <w:color w:val="000000"/>
          <w:sz w:val="28"/>
          <w:szCs w:val="28"/>
          <w:u w:val="single"/>
        </w:rPr>
        <w:t>Принцип гуманного подхода к выстраиванию взаимоотношений</w:t>
      </w:r>
      <w:r w:rsidR="000B6446" w:rsidRPr="000B6446">
        <w:rPr>
          <w:color w:val="000000"/>
          <w:sz w:val="28"/>
          <w:szCs w:val="28"/>
          <w:u w:val="single"/>
        </w:rPr>
        <w:t xml:space="preserve"> семьи и ДОУ</w:t>
      </w:r>
      <w:r w:rsidR="000B6446" w:rsidRPr="000B6446">
        <w:rPr>
          <w:color w:val="000000"/>
          <w:sz w:val="28"/>
          <w:szCs w:val="28"/>
        </w:rPr>
        <w:t xml:space="preserve"> (признание</w:t>
      </w:r>
      <w:r w:rsidR="008765AB" w:rsidRPr="000B6446">
        <w:rPr>
          <w:color w:val="000000"/>
          <w:sz w:val="28"/>
          <w:szCs w:val="28"/>
        </w:rPr>
        <w:t xml:space="preserve"> достоинства, свободы личности,</w:t>
      </w:r>
      <w:r w:rsidR="000B6446" w:rsidRPr="000B6446">
        <w:rPr>
          <w:color w:val="000000"/>
          <w:sz w:val="28"/>
          <w:szCs w:val="28"/>
        </w:rPr>
        <w:t xml:space="preserve"> </w:t>
      </w:r>
      <w:r w:rsidR="000B6446">
        <w:rPr>
          <w:color w:val="000000"/>
          <w:sz w:val="28"/>
          <w:szCs w:val="28"/>
        </w:rPr>
        <w:t>терпимости к мнению другого).</w:t>
      </w:r>
    </w:p>
    <w:p w:rsidR="00871E14" w:rsidRDefault="00DC2E1A" w:rsidP="00871E1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5</w:t>
      </w:r>
      <w:r w:rsidR="000B6446" w:rsidRPr="000B6446">
        <w:rPr>
          <w:color w:val="000000"/>
          <w:sz w:val="28"/>
          <w:szCs w:val="28"/>
          <w:u w:val="single"/>
        </w:rPr>
        <w:t>. Принцип открытости  и доверия</w:t>
      </w:r>
      <w:r w:rsidR="000B6446" w:rsidRPr="000B6446">
        <w:rPr>
          <w:color w:val="000000"/>
          <w:sz w:val="28"/>
          <w:szCs w:val="28"/>
        </w:rPr>
        <w:t xml:space="preserve"> </w:t>
      </w:r>
      <w:r w:rsidR="000B6446" w:rsidRPr="00DC2E1A">
        <w:rPr>
          <w:sz w:val="28"/>
          <w:szCs w:val="28"/>
        </w:rPr>
        <w:t>(предоставление каждому родителю возмо</w:t>
      </w:r>
      <w:r w:rsidR="000B6446" w:rsidRPr="00DC2E1A">
        <w:rPr>
          <w:sz w:val="28"/>
          <w:szCs w:val="28"/>
        </w:rPr>
        <w:t>ж</w:t>
      </w:r>
      <w:r w:rsidR="000B6446" w:rsidRPr="00DC2E1A">
        <w:rPr>
          <w:sz w:val="28"/>
          <w:szCs w:val="28"/>
        </w:rPr>
        <w:t>ности знать и видеть, как развиваются и живут дети в детском саду).</w:t>
      </w:r>
    </w:p>
    <w:p w:rsidR="000B6446" w:rsidRPr="00871E14" w:rsidRDefault="00871E14" w:rsidP="00871E1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6</w:t>
      </w:r>
      <w:r w:rsidR="000B6446" w:rsidRPr="000B6446">
        <w:rPr>
          <w:color w:val="000000"/>
          <w:sz w:val="28"/>
          <w:szCs w:val="28"/>
          <w:u w:val="single"/>
        </w:rPr>
        <w:t xml:space="preserve">. </w:t>
      </w:r>
      <w:r w:rsidR="008765AB" w:rsidRPr="000B6446">
        <w:rPr>
          <w:color w:val="000000"/>
          <w:sz w:val="28"/>
          <w:szCs w:val="28"/>
          <w:u w:val="single"/>
        </w:rPr>
        <w:t>Принцип индивидуального подх</w:t>
      </w:r>
      <w:r w:rsidR="000B6446" w:rsidRPr="000B6446">
        <w:rPr>
          <w:color w:val="000000"/>
          <w:sz w:val="28"/>
          <w:szCs w:val="28"/>
          <w:u w:val="single"/>
        </w:rPr>
        <w:t xml:space="preserve">ода </w:t>
      </w:r>
      <w:r w:rsidR="00DC2E1A" w:rsidRPr="00DC2E1A">
        <w:rPr>
          <w:color w:val="000000"/>
          <w:sz w:val="28"/>
          <w:szCs w:val="28"/>
        </w:rPr>
        <w:t>предполагает учитывать особенности ка</w:t>
      </w:r>
      <w:r w:rsidR="00DC2E1A" w:rsidRPr="00DC2E1A">
        <w:rPr>
          <w:color w:val="000000"/>
          <w:sz w:val="28"/>
          <w:szCs w:val="28"/>
        </w:rPr>
        <w:t>ж</w:t>
      </w:r>
      <w:r w:rsidR="00DC2E1A" w:rsidRPr="00DC2E1A">
        <w:rPr>
          <w:color w:val="000000"/>
          <w:sz w:val="28"/>
          <w:szCs w:val="28"/>
        </w:rPr>
        <w:t>дой семьи</w:t>
      </w:r>
      <w:r w:rsidR="00DC2E1A">
        <w:rPr>
          <w:color w:val="000000"/>
          <w:sz w:val="28"/>
          <w:szCs w:val="28"/>
        </w:rPr>
        <w:t>.</w:t>
      </w:r>
    </w:p>
    <w:p w:rsidR="00DC2E1A" w:rsidRPr="00DC2E1A" w:rsidRDefault="00871E14" w:rsidP="00871E1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7</w:t>
      </w:r>
      <w:r w:rsidR="00DC2E1A" w:rsidRPr="00DC2E1A">
        <w:rPr>
          <w:color w:val="000000"/>
          <w:sz w:val="28"/>
          <w:szCs w:val="28"/>
          <w:u w:val="single"/>
        </w:rPr>
        <w:t xml:space="preserve">. </w:t>
      </w:r>
      <w:r w:rsidR="00DC2E1A" w:rsidRPr="00DC2E1A">
        <w:rPr>
          <w:bCs/>
          <w:color w:val="000000"/>
          <w:sz w:val="28"/>
          <w:szCs w:val="28"/>
          <w:u w:val="single"/>
        </w:rPr>
        <w:t>Принцип систематичности и последовательности</w:t>
      </w:r>
      <w:r w:rsidR="00DC2E1A">
        <w:rPr>
          <w:bCs/>
          <w:color w:val="000000"/>
          <w:sz w:val="28"/>
          <w:szCs w:val="28"/>
          <w:u w:val="single"/>
        </w:rPr>
        <w:t xml:space="preserve"> (</w:t>
      </w:r>
      <w:r w:rsidR="00DC2E1A">
        <w:rPr>
          <w:color w:val="000000"/>
          <w:sz w:val="28"/>
          <w:szCs w:val="28"/>
        </w:rPr>
        <w:t>систематическое и послед</w:t>
      </w:r>
      <w:r w:rsidR="00DC2E1A">
        <w:rPr>
          <w:color w:val="000000"/>
          <w:sz w:val="28"/>
          <w:szCs w:val="28"/>
        </w:rPr>
        <w:t>о</w:t>
      </w:r>
      <w:r w:rsidR="00DC2E1A">
        <w:rPr>
          <w:color w:val="000000"/>
          <w:sz w:val="28"/>
          <w:szCs w:val="28"/>
        </w:rPr>
        <w:t>вательное формирование у родителей  психолого-педагогических знаний и нав</w:t>
      </w:r>
      <w:r w:rsidR="00DC2E1A">
        <w:rPr>
          <w:color w:val="000000"/>
          <w:sz w:val="28"/>
          <w:szCs w:val="28"/>
        </w:rPr>
        <w:t>ы</w:t>
      </w:r>
      <w:r w:rsidR="00DC2E1A">
        <w:rPr>
          <w:color w:val="000000"/>
          <w:sz w:val="28"/>
          <w:szCs w:val="28"/>
        </w:rPr>
        <w:t>ков).</w:t>
      </w:r>
    </w:p>
    <w:p w:rsidR="008765AB" w:rsidRPr="00DC2E1A" w:rsidRDefault="00871E14" w:rsidP="00871E14">
      <w:pPr>
        <w:spacing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8</w:t>
      </w:r>
      <w:r w:rsidR="00DC2E1A" w:rsidRPr="00DC2E1A">
        <w:rPr>
          <w:color w:val="000000"/>
          <w:sz w:val="28"/>
          <w:szCs w:val="28"/>
          <w:u w:val="single"/>
        </w:rPr>
        <w:t>.</w:t>
      </w:r>
      <w:r w:rsidR="00DC2E1A">
        <w:rPr>
          <w:color w:val="000000"/>
          <w:sz w:val="28"/>
          <w:szCs w:val="28"/>
          <w:u w:val="single"/>
        </w:rPr>
        <w:t xml:space="preserve"> </w:t>
      </w:r>
      <w:r w:rsidR="008765AB" w:rsidRPr="00DC2E1A">
        <w:rPr>
          <w:color w:val="000000"/>
          <w:sz w:val="28"/>
          <w:szCs w:val="28"/>
          <w:u w:val="single"/>
        </w:rPr>
        <w:t xml:space="preserve">Принцип эффективности </w:t>
      </w:r>
      <w:r w:rsidR="00DC2E1A">
        <w:rPr>
          <w:color w:val="000000"/>
          <w:sz w:val="28"/>
          <w:szCs w:val="28"/>
          <w:u w:val="single"/>
        </w:rPr>
        <w:t>форм взаимодействия семьи и ДОУ (</w:t>
      </w:r>
      <w:r w:rsidR="00DC2E1A">
        <w:rPr>
          <w:color w:val="000000"/>
          <w:sz w:val="28"/>
          <w:szCs w:val="28"/>
        </w:rPr>
        <w:t>ф</w:t>
      </w:r>
      <w:r w:rsidR="008765AB" w:rsidRPr="00DC2E1A">
        <w:rPr>
          <w:color w:val="000000"/>
          <w:sz w:val="28"/>
          <w:szCs w:val="28"/>
        </w:rPr>
        <w:t>ормы</w:t>
      </w:r>
      <w:r w:rsidR="00DC2E1A">
        <w:rPr>
          <w:color w:val="000000"/>
          <w:sz w:val="28"/>
          <w:szCs w:val="28"/>
          <w:u w:val="single"/>
        </w:rPr>
        <w:t xml:space="preserve"> </w:t>
      </w:r>
      <w:r w:rsidR="00DC2E1A">
        <w:rPr>
          <w:color w:val="000000"/>
          <w:sz w:val="28"/>
          <w:szCs w:val="28"/>
        </w:rPr>
        <w:t>в</w:t>
      </w:r>
      <w:r w:rsidR="008765AB" w:rsidRPr="00DC2E1A">
        <w:rPr>
          <w:color w:val="000000"/>
          <w:sz w:val="28"/>
          <w:szCs w:val="28"/>
        </w:rPr>
        <w:t>ыбир</w:t>
      </w:r>
      <w:r w:rsidR="008765AB" w:rsidRPr="00DC2E1A">
        <w:rPr>
          <w:color w:val="000000"/>
          <w:sz w:val="28"/>
          <w:szCs w:val="28"/>
        </w:rPr>
        <w:t>а</w:t>
      </w:r>
      <w:r w:rsidR="008765AB" w:rsidRPr="00DC2E1A">
        <w:rPr>
          <w:color w:val="000000"/>
          <w:sz w:val="28"/>
          <w:szCs w:val="28"/>
        </w:rPr>
        <w:t>ются</w:t>
      </w:r>
      <w:r w:rsidR="00DC2E1A">
        <w:rPr>
          <w:color w:val="000000"/>
          <w:sz w:val="28"/>
          <w:szCs w:val="28"/>
        </w:rPr>
        <w:t xml:space="preserve"> </w:t>
      </w:r>
      <w:r w:rsidR="008765AB" w:rsidRPr="00DC2E1A">
        <w:rPr>
          <w:color w:val="000000"/>
          <w:sz w:val="28"/>
          <w:szCs w:val="28"/>
        </w:rPr>
        <w:t>в</w:t>
      </w:r>
      <w:r w:rsidR="00DC2E1A">
        <w:rPr>
          <w:color w:val="000000"/>
          <w:sz w:val="28"/>
          <w:szCs w:val="28"/>
        </w:rPr>
        <w:t xml:space="preserve"> </w:t>
      </w:r>
      <w:r w:rsidR="008765AB" w:rsidRPr="00DC2E1A">
        <w:rPr>
          <w:color w:val="000000"/>
          <w:sz w:val="28"/>
          <w:szCs w:val="28"/>
        </w:rPr>
        <w:t>соответствии</w:t>
      </w:r>
      <w:r w:rsidR="00DC2E1A">
        <w:rPr>
          <w:color w:val="000000"/>
          <w:sz w:val="28"/>
          <w:szCs w:val="28"/>
        </w:rPr>
        <w:t xml:space="preserve"> с </w:t>
      </w:r>
      <w:r w:rsidR="008765AB" w:rsidRPr="00DC2E1A">
        <w:rPr>
          <w:color w:val="000000"/>
          <w:sz w:val="28"/>
          <w:szCs w:val="28"/>
        </w:rPr>
        <w:t>региональными,</w:t>
      </w:r>
      <w:r w:rsidR="00DC2E1A">
        <w:rPr>
          <w:color w:val="000000"/>
          <w:sz w:val="28"/>
          <w:szCs w:val="28"/>
        </w:rPr>
        <w:t xml:space="preserve"> </w:t>
      </w:r>
      <w:r w:rsidR="008765AB" w:rsidRPr="00DC2E1A">
        <w:rPr>
          <w:color w:val="000000"/>
          <w:sz w:val="28"/>
          <w:szCs w:val="28"/>
        </w:rPr>
        <w:t>культурно-историческими, социально-экономическими, социально-психологическими</w:t>
      </w:r>
      <w:r w:rsidR="00DC2E1A">
        <w:rPr>
          <w:color w:val="000000"/>
          <w:sz w:val="28"/>
          <w:szCs w:val="28"/>
        </w:rPr>
        <w:t xml:space="preserve"> </w:t>
      </w:r>
      <w:r w:rsidR="008765AB" w:rsidRPr="00DC2E1A">
        <w:rPr>
          <w:color w:val="000000"/>
          <w:sz w:val="28"/>
          <w:szCs w:val="28"/>
        </w:rPr>
        <w:t>условиями, интересами</w:t>
      </w:r>
      <w:r w:rsidR="00DC2E1A">
        <w:rPr>
          <w:color w:val="000000"/>
          <w:sz w:val="28"/>
          <w:szCs w:val="28"/>
        </w:rPr>
        <w:t xml:space="preserve"> семьи, возможностями ДОУ и др.)</w:t>
      </w:r>
    </w:p>
    <w:p w:rsidR="008765AB" w:rsidRPr="00E75347" w:rsidRDefault="00871E14" w:rsidP="00871E1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9</w:t>
      </w:r>
      <w:r w:rsidR="00E75347" w:rsidRPr="00E75347">
        <w:rPr>
          <w:color w:val="000000"/>
          <w:sz w:val="28"/>
          <w:szCs w:val="28"/>
          <w:u w:val="single"/>
        </w:rPr>
        <w:t xml:space="preserve">. </w:t>
      </w:r>
      <w:r w:rsidR="00E75347">
        <w:rPr>
          <w:color w:val="000000"/>
          <w:sz w:val="28"/>
          <w:szCs w:val="28"/>
          <w:u w:val="single"/>
        </w:rPr>
        <w:t xml:space="preserve">Принцип обратной связи </w:t>
      </w:r>
      <w:r w:rsidR="00E75347" w:rsidRPr="00E75347">
        <w:rPr>
          <w:color w:val="000000"/>
          <w:sz w:val="28"/>
          <w:szCs w:val="28"/>
        </w:rPr>
        <w:t xml:space="preserve">(она </w:t>
      </w:r>
      <w:r w:rsidR="008765AB" w:rsidRPr="00E75347">
        <w:rPr>
          <w:color w:val="000000"/>
          <w:sz w:val="28"/>
          <w:szCs w:val="28"/>
        </w:rPr>
        <w:t>необходима для того, чтобы</w:t>
      </w:r>
      <w:r w:rsidR="00E75347">
        <w:rPr>
          <w:color w:val="000000"/>
          <w:sz w:val="28"/>
          <w:szCs w:val="28"/>
        </w:rPr>
        <w:t xml:space="preserve"> </w:t>
      </w:r>
      <w:r w:rsidR="008765AB" w:rsidRPr="00E75347">
        <w:rPr>
          <w:color w:val="000000"/>
          <w:sz w:val="28"/>
          <w:szCs w:val="28"/>
        </w:rPr>
        <w:t>изучить мнение р</w:t>
      </w:r>
      <w:r w:rsidR="008765AB" w:rsidRPr="00E75347">
        <w:rPr>
          <w:color w:val="000000"/>
          <w:sz w:val="28"/>
          <w:szCs w:val="28"/>
        </w:rPr>
        <w:t>о</w:t>
      </w:r>
      <w:r w:rsidR="008765AB" w:rsidRPr="00E75347">
        <w:rPr>
          <w:color w:val="000000"/>
          <w:sz w:val="28"/>
          <w:szCs w:val="28"/>
        </w:rPr>
        <w:t>дителей по разным вопросам воспитания, деятельности</w:t>
      </w:r>
      <w:r w:rsidR="00E75347">
        <w:rPr>
          <w:color w:val="000000"/>
          <w:sz w:val="28"/>
          <w:szCs w:val="28"/>
        </w:rPr>
        <w:t xml:space="preserve"> ДОУ).</w:t>
      </w:r>
      <w:r w:rsidR="008765AB" w:rsidRPr="00E75347">
        <w:rPr>
          <w:color w:val="000000"/>
          <w:sz w:val="28"/>
          <w:szCs w:val="28"/>
        </w:rPr>
        <w:t xml:space="preserve"> </w:t>
      </w:r>
    </w:p>
    <w:p w:rsidR="008765AB" w:rsidRPr="00E75347" w:rsidRDefault="008765AB" w:rsidP="008C128E">
      <w:pPr>
        <w:spacing w:line="276" w:lineRule="auto"/>
        <w:jc w:val="both"/>
        <w:rPr>
          <w:sz w:val="28"/>
          <w:szCs w:val="28"/>
        </w:rPr>
      </w:pPr>
    </w:p>
    <w:p w:rsidR="004A5E41" w:rsidRDefault="00061D01" w:rsidP="0024783A">
      <w:pPr>
        <w:rPr>
          <w:b/>
          <w:sz w:val="28"/>
          <w:szCs w:val="28"/>
        </w:rPr>
      </w:pPr>
      <w:r w:rsidRPr="00061D01">
        <w:rPr>
          <w:b/>
          <w:sz w:val="28"/>
          <w:szCs w:val="28"/>
        </w:rPr>
        <w:t>1.3.</w:t>
      </w:r>
      <w:r w:rsidRPr="00061D01">
        <w:rPr>
          <w:b/>
          <w:sz w:val="28"/>
          <w:szCs w:val="28"/>
        </w:rPr>
        <w:tab/>
        <w:t>Ожидаемые результаты реализации программы</w:t>
      </w:r>
    </w:p>
    <w:p w:rsidR="00871E14" w:rsidRDefault="00871E14" w:rsidP="0024783A">
      <w:pPr>
        <w:rPr>
          <w:b/>
          <w:sz w:val="28"/>
          <w:szCs w:val="28"/>
        </w:rPr>
      </w:pPr>
    </w:p>
    <w:p w:rsidR="00EA433A" w:rsidRDefault="00EA433A" w:rsidP="00EA433A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A433A">
        <w:rPr>
          <w:color w:val="000000"/>
          <w:sz w:val="28"/>
          <w:szCs w:val="28"/>
        </w:rPr>
        <w:t>Выбор определения критериев результативности исходит из цели и задач</w:t>
      </w:r>
      <w:r>
        <w:rPr>
          <w:color w:val="000000"/>
          <w:sz w:val="28"/>
          <w:szCs w:val="28"/>
        </w:rPr>
        <w:t xml:space="preserve"> </w:t>
      </w:r>
      <w:r w:rsidRPr="00EA433A">
        <w:rPr>
          <w:color w:val="000000"/>
          <w:sz w:val="28"/>
          <w:szCs w:val="28"/>
        </w:rPr>
        <w:t>пр</w:t>
      </w:r>
      <w:r w:rsidRPr="00EA433A">
        <w:rPr>
          <w:color w:val="000000"/>
          <w:sz w:val="28"/>
          <w:szCs w:val="28"/>
        </w:rPr>
        <w:t>о</w:t>
      </w:r>
      <w:r w:rsidRPr="00EA433A">
        <w:rPr>
          <w:color w:val="000000"/>
          <w:sz w:val="28"/>
          <w:szCs w:val="28"/>
        </w:rPr>
        <w:t xml:space="preserve">граммы. Таким образом, </w:t>
      </w:r>
      <w:r>
        <w:rPr>
          <w:color w:val="000000"/>
          <w:sz w:val="28"/>
          <w:szCs w:val="28"/>
        </w:rPr>
        <w:t>ожидаемыми результатами программы являются</w:t>
      </w:r>
      <w:r w:rsidRPr="00EA433A">
        <w:rPr>
          <w:color w:val="000000"/>
          <w:sz w:val="28"/>
          <w:szCs w:val="28"/>
        </w:rPr>
        <w:t>:</w:t>
      </w:r>
    </w:p>
    <w:p w:rsidR="00EA433A" w:rsidRPr="00D14581" w:rsidRDefault="00EA433A" w:rsidP="00D14581">
      <w:pPr>
        <w:pStyle w:val="a4"/>
        <w:numPr>
          <w:ilvl w:val="0"/>
          <w:numId w:val="6"/>
        </w:numPr>
        <w:spacing w:line="276" w:lineRule="auto"/>
        <w:jc w:val="both"/>
        <w:rPr>
          <w:color w:val="000000"/>
          <w:sz w:val="28"/>
          <w:szCs w:val="28"/>
        </w:rPr>
      </w:pPr>
      <w:r w:rsidRPr="00D14581">
        <w:rPr>
          <w:color w:val="000000"/>
          <w:sz w:val="28"/>
          <w:szCs w:val="28"/>
        </w:rPr>
        <w:t>с</w:t>
      </w:r>
      <w:r w:rsidR="00D14581" w:rsidRPr="00D14581">
        <w:rPr>
          <w:color w:val="000000"/>
          <w:sz w:val="28"/>
          <w:szCs w:val="28"/>
        </w:rPr>
        <w:t xml:space="preserve">оздана прочная система взаимодействия ДОУ с семьей,  </w:t>
      </w:r>
      <w:r w:rsidR="00D14581">
        <w:rPr>
          <w:color w:val="000000"/>
          <w:sz w:val="28"/>
          <w:szCs w:val="28"/>
        </w:rPr>
        <w:t>у</w:t>
      </w:r>
      <w:r w:rsidR="00D14581" w:rsidRPr="00D14581">
        <w:rPr>
          <w:color w:val="000000"/>
          <w:sz w:val="28"/>
          <w:szCs w:val="28"/>
        </w:rPr>
        <w:t>становлено еди</w:t>
      </w:r>
      <w:r w:rsidR="00D14581" w:rsidRPr="00D14581">
        <w:rPr>
          <w:color w:val="000000"/>
          <w:sz w:val="28"/>
          <w:szCs w:val="28"/>
        </w:rPr>
        <w:t>н</w:t>
      </w:r>
      <w:r w:rsidR="00D14581" w:rsidRPr="00D14581">
        <w:rPr>
          <w:color w:val="000000"/>
          <w:sz w:val="28"/>
          <w:szCs w:val="28"/>
        </w:rPr>
        <w:t>ство с педагогами ДОУ в воспит</w:t>
      </w:r>
      <w:r w:rsidR="00D14581">
        <w:rPr>
          <w:color w:val="000000"/>
          <w:sz w:val="28"/>
          <w:szCs w:val="28"/>
        </w:rPr>
        <w:t>ании, обучении и развитии детей;</w:t>
      </w:r>
    </w:p>
    <w:p w:rsidR="00D14581" w:rsidRPr="00C962C4" w:rsidRDefault="00D14581" w:rsidP="00D14581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C962C4">
        <w:rPr>
          <w:sz w:val="28"/>
          <w:szCs w:val="28"/>
        </w:rPr>
        <w:t>сформированы психолого-педагогическая культура родителей, теоретич</w:t>
      </w:r>
      <w:r w:rsidRPr="00C962C4">
        <w:rPr>
          <w:sz w:val="28"/>
          <w:szCs w:val="28"/>
        </w:rPr>
        <w:t>е</w:t>
      </w:r>
      <w:r w:rsidRPr="00C962C4">
        <w:rPr>
          <w:sz w:val="28"/>
          <w:szCs w:val="28"/>
        </w:rPr>
        <w:t>ские знания и практические умения  по вопросам воспитания обучения  и развития детей;</w:t>
      </w:r>
    </w:p>
    <w:p w:rsidR="00EA433A" w:rsidRPr="00C962C4" w:rsidRDefault="00D14581" w:rsidP="00D14581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962C4">
        <w:rPr>
          <w:sz w:val="28"/>
          <w:szCs w:val="28"/>
        </w:rPr>
        <w:t>сформирована</w:t>
      </w:r>
      <w:r w:rsidR="00525687" w:rsidRPr="00C962C4">
        <w:rPr>
          <w:sz w:val="28"/>
          <w:szCs w:val="28"/>
        </w:rPr>
        <w:t xml:space="preserve"> </w:t>
      </w:r>
      <w:r w:rsidRPr="00C962C4">
        <w:rPr>
          <w:sz w:val="28"/>
          <w:szCs w:val="28"/>
        </w:rPr>
        <w:t xml:space="preserve"> активная</w:t>
      </w:r>
      <w:r w:rsidR="00525687" w:rsidRPr="00C962C4">
        <w:rPr>
          <w:sz w:val="28"/>
          <w:szCs w:val="28"/>
        </w:rPr>
        <w:t xml:space="preserve"> позиции родителей как субъектов </w:t>
      </w:r>
      <w:r w:rsidRPr="00C962C4">
        <w:rPr>
          <w:sz w:val="28"/>
          <w:szCs w:val="28"/>
        </w:rPr>
        <w:t>воспитательно-образовательного процесса; развит интерес и желание участвовать в образ</w:t>
      </w:r>
      <w:r w:rsidRPr="00C962C4">
        <w:rPr>
          <w:sz w:val="28"/>
          <w:szCs w:val="28"/>
        </w:rPr>
        <w:t>о</w:t>
      </w:r>
      <w:r w:rsidRPr="00C962C4">
        <w:rPr>
          <w:sz w:val="28"/>
          <w:szCs w:val="28"/>
        </w:rPr>
        <w:t>вательном процессе ДОУ;</w:t>
      </w:r>
    </w:p>
    <w:p w:rsidR="00EA433A" w:rsidRDefault="00D14581" w:rsidP="00D14581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</w:t>
      </w:r>
      <w:r w:rsidR="00EA433A" w:rsidRPr="00EA43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транслируют собственный положительный опыт</w:t>
      </w:r>
      <w:r w:rsidR="00EA433A">
        <w:rPr>
          <w:color w:val="000000"/>
          <w:sz w:val="28"/>
          <w:szCs w:val="28"/>
        </w:rPr>
        <w:t xml:space="preserve"> </w:t>
      </w:r>
      <w:r w:rsidR="00EA433A" w:rsidRPr="00EA433A">
        <w:rPr>
          <w:color w:val="000000"/>
          <w:sz w:val="28"/>
          <w:szCs w:val="28"/>
        </w:rPr>
        <w:t>семейного во</w:t>
      </w:r>
      <w:r w:rsidR="00EA433A" w:rsidRPr="00EA433A">
        <w:rPr>
          <w:color w:val="000000"/>
          <w:sz w:val="28"/>
          <w:szCs w:val="28"/>
        </w:rPr>
        <w:t>с</w:t>
      </w:r>
      <w:r w:rsidR="00EA433A" w:rsidRPr="00EA433A">
        <w:rPr>
          <w:color w:val="000000"/>
          <w:sz w:val="28"/>
          <w:szCs w:val="28"/>
        </w:rPr>
        <w:t>питания</w:t>
      </w:r>
      <w:r w:rsidR="00EA433A">
        <w:rPr>
          <w:color w:val="000000"/>
          <w:sz w:val="28"/>
          <w:szCs w:val="28"/>
        </w:rPr>
        <w:t>;</w:t>
      </w:r>
    </w:p>
    <w:p w:rsidR="00525687" w:rsidRDefault="00525687" w:rsidP="00525687">
      <w:pPr>
        <w:pStyle w:val="a4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D14581">
        <w:rPr>
          <w:color w:val="000000"/>
          <w:sz w:val="28"/>
          <w:szCs w:val="28"/>
        </w:rPr>
        <w:t>лучшен</w:t>
      </w:r>
      <w:r w:rsidR="00C962C4">
        <w:rPr>
          <w:color w:val="000000"/>
          <w:sz w:val="28"/>
          <w:szCs w:val="28"/>
        </w:rPr>
        <w:t xml:space="preserve"> микроклимат</w:t>
      </w:r>
      <w:r w:rsidR="00061D01" w:rsidRPr="00EA433A">
        <w:rPr>
          <w:color w:val="000000"/>
          <w:sz w:val="28"/>
          <w:szCs w:val="28"/>
        </w:rPr>
        <w:t xml:space="preserve"> внутри дошколь</w:t>
      </w:r>
      <w:r w:rsidR="00D14581">
        <w:rPr>
          <w:color w:val="000000"/>
          <w:sz w:val="28"/>
          <w:szCs w:val="28"/>
        </w:rPr>
        <w:t>ного коллектива, способствующий</w:t>
      </w:r>
      <w:r w:rsidR="00061D01" w:rsidRPr="00EA433A">
        <w:rPr>
          <w:color w:val="000000"/>
          <w:sz w:val="28"/>
          <w:szCs w:val="28"/>
        </w:rPr>
        <w:t xml:space="preserve"> оптимизации</w:t>
      </w:r>
      <w:r>
        <w:rPr>
          <w:color w:val="000000"/>
          <w:sz w:val="28"/>
          <w:szCs w:val="28"/>
        </w:rPr>
        <w:t xml:space="preserve"> воспитательно-образовательного процесса.</w:t>
      </w:r>
    </w:p>
    <w:p w:rsidR="00525687" w:rsidRDefault="00525687" w:rsidP="00D10062">
      <w:pPr>
        <w:pStyle w:val="a6"/>
        <w:widowControl/>
        <w:spacing w:after="225" w:line="360" w:lineRule="atLeast"/>
        <w:rPr>
          <w:rFonts w:ascii="yandex-sans" w:eastAsia="Times New Roman" w:hAnsi="yandex-sans"/>
          <w:color w:val="000000"/>
          <w:kern w:val="0"/>
          <w:sz w:val="23"/>
          <w:szCs w:val="23"/>
        </w:rPr>
      </w:pPr>
    </w:p>
    <w:p w:rsidR="00871E14" w:rsidRDefault="00871E14" w:rsidP="00D10062">
      <w:pPr>
        <w:pStyle w:val="a6"/>
        <w:widowControl/>
        <w:spacing w:after="225" w:line="360" w:lineRule="atLeast"/>
        <w:rPr>
          <w:rFonts w:ascii="yandex-sans" w:eastAsia="Times New Roman" w:hAnsi="yandex-sans"/>
          <w:color w:val="000000"/>
          <w:kern w:val="0"/>
          <w:sz w:val="23"/>
          <w:szCs w:val="23"/>
        </w:rPr>
      </w:pPr>
    </w:p>
    <w:p w:rsidR="002671DE" w:rsidRDefault="002671DE" w:rsidP="00D10062">
      <w:pPr>
        <w:pStyle w:val="a6"/>
        <w:widowControl/>
        <w:spacing w:after="225" w:line="360" w:lineRule="atLeast"/>
        <w:rPr>
          <w:color w:val="666666"/>
        </w:rPr>
      </w:pPr>
    </w:p>
    <w:p w:rsidR="00C962C4" w:rsidRDefault="00C962C4" w:rsidP="00D10062">
      <w:pPr>
        <w:pStyle w:val="a6"/>
        <w:widowControl/>
        <w:spacing w:after="225" w:line="360" w:lineRule="atLeast"/>
        <w:rPr>
          <w:color w:val="666666"/>
        </w:rPr>
      </w:pPr>
    </w:p>
    <w:p w:rsidR="00C962C4" w:rsidRPr="00871E14" w:rsidRDefault="00C962C4" w:rsidP="00D10062">
      <w:pPr>
        <w:pStyle w:val="a6"/>
        <w:widowControl/>
        <w:spacing w:after="225" w:line="360" w:lineRule="atLeast"/>
        <w:rPr>
          <w:color w:val="666666"/>
        </w:rPr>
      </w:pPr>
    </w:p>
    <w:p w:rsidR="00D10062" w:rsidRPr="007E4CB5" w:rsidRDefault="00EA433A" w:rsidP="002671DE">
      <w:pPr>
        <w:spacing w:line="276" w:lineRule="auto"/>
        <w:rPr>
          <w:b/>
          <w:sz w:val="32"/>
          <w:szCs w:val="32"/>
        </w:rPr>
      </w:pPr>
      <w:r w:rsidRPr="007E4CB5">
        <w:rPr>
          <w:b/>
          <w:sz w:val="32"/>
          <w:szCs w:val="32"/>
        </w:rPr>
        <w:lastRenderedPageBreak/>
        <w:t>2. Содержательный раздел</w:t>
      </w:r>
    </w:p>
    <w:p w:rsidR="002671DE" w:rsidRDefault="002671DE" w:rsidP="002671DE">
      <w:pPr>
        <w:spacing w:line="276" w:lineRule="auto"/>
        <w:rPr>
          <w:b/>
          <w:sz w:val="28"/>
          <w:szCs w:val="28"/>
        </w:rPr>
      </w:pPr>
      <w:r w:rsidRPr="002671DE">
        <w:rPr>
          <w:b/>
          <w:sz w:val="28"/>
          <w:szCs w:val="28"/>
        </w:rPr>
        <w:t>2.1. Общая характеристика программы</w:t>
      </w:r>
    </w:p>
    <w:p w:rsidR="002671DE" w:rsidRPr="002671DE" w:rsidRDefault="002671DE" w:rsidP="002671DE">
      <w:pPr>
        <w:spacing w:line="276" w:lineRule="auto"/>
        <w:rPr>
          <w:b/>
          <w:sz w:val="28"/>
          <w:szCs w:val="28"/>
        </w:rPr>
      </w:pPr>
    </w:p>
    <w:p w:rsidR="00E07A4F" w:rsidRPr="00092099" w:rsidRDefault="002671DE" w:rsidP="00E07A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7596" w:rsidRPr="00092099">
        <w:rPr>
          <w:sz w:val="28"/>
          <w:szCs w:val="28"/>
        </w:rPr>
        <w:t xml:space="preserve">Реализация программы рассчитана </w:t>
      </w:r>
      <w:r w:rsidR="00E07A4F" w:rsidRPr="00092099">
        <w:rPr>
          <w:sz w:val="28"/>
          <w:szCs w:val="28"/>
        </w:rPr>
        <w:t xml:space="preserve">на 2 года: </w:t>
      </w:r>
      <w:r w:rsidR="00C962C4">
        <w:rPr>
          <w:sz w:val="28"/>
          <w:szCs w:val="28"/>
        </w:rPr>
        <w:t>первый год – работа</w:t>
      </w:r>
      <w:r w:rsidR="008B7596" w:rsidRPr="00092099">
        <w:rPr>
          <w:sz w:val="28"/>
          <w:szCs w:val="28"/>
        </w:rPr>
        <w:t xml:space="preserve"> </w:t>
      </w:r>
      <w:r w:rsidR="00E07A4F" w:rsidRPr="00092099">
        <w:rPr>
          <w:sz w:val="28"/>
          <w:szCs w:val="28"/>
        </w:rPr>
        <w:t>с родителями детей</w:t>
      </w:r>
      <w:r w:rsidR="008B7596" w:rsidRPr="00092099">
        <w:rPr>
          <w:sz w:val="28"/>
          <w:szCs w:val="28"/>
        </w:rPr>
        <w:t xml:space="preserve"> стар</w:t>
      </w:r>
      <w:r w:rsidR="00C962C4">
        <w:rPr>
          <w:sz w:val="28"/>
          <w:szCs w:val="28"/>
        </w:rPr>
        <w:t xml:space="preserve">шего дошкольного возраста, второй год – работа с родителями детей </w:t>
      </w:r>
      <w:r w:rsidR="008B7596" w:rsidRPr="00092099">
        <w:rPr>
          <w:sz w:val="28"/>
          <w:szCs w:val="28"/>
        </w:rPr>
        <w:t>подготовительного</w:t>
      </w:r>
      <w:r w:rsidR="00C962C4">
        <w:rPr>
          <w:sz w:val="28"/>
          <w:szCs w:val="28"/>
        </w:rPr>
        <w:t xml:space="preserve"> к школе возраста</w:t>
      </w:r>
      <w:r w:rsidR="00E07A4F" w:rsidRPr="00092099">
        <w:rPr>
          <w:sz w:val="28"/>
          <w:szCs w:val="28"/>
        </w:rPr>
        <w:t>.</w:t>
      </w:r>
      <w:r w:rsidR="008B7596" w:rsidRPr="00092099">
        <w:rPr>
          <w:sz w:val="28"/>
          <w:szCs w:val="28"/>
        </w:rPr>
        <w:t xml:space="preserve"> Содержание программы реализуется через перспективное планирование, место реализации программы – детский сад</w:t>
      </w:r>
      <w:r w:rsidR="00E07A4F" w:rsidRPr="00092099">
        <w:rPr>
          <w:sz w:val="28"/>
          <w:szCs w:val="28"/>
        </w:rPr>
        <w:t xml:space="preserve">. </w:t>
      </w:r>
    </w:p>
    <w:p w:rsidR="007E66E4" w:rsidRDefault="00E07A4F" w:rsidP="00E07A4F">
      <w:pPr>
        <w:spacing w:line="276" w:lineRule="auto"/>
        <w:jc w:val="both"/>
        <w:rPr>
          <w:sz w:val="28"/>
          <w:szCs w:val="28"/>
        </w:rPr>
      </w:pPr>
      <w:r w:rsidRPr="00092099">
        <w:rPr>
          <w:sz w:val="28"/>
          <w:szCs w:val="28"/>
        </w:rPr>
        <w:t xml:space="preserve">     Основными исполнителями реализации программы являются воспитатели группы ДОУ. Также её участниками являются воспитанники </w:t>
      </w:r>
      <w:r w:rsidRPr="00E07A4F">
        <w:rPr>
          <w:sz w:val="28"/>
          <w:szCs w:val="28"/>
        </w:rPr>
        <w:t>и их родители, а</w:t>
      </w:r>
      <w:r w:rsidRPr="00E07A4F">
        <w:rPr>
          <w:sz w:val="28"/>
          <w:szCs w:val="28"/>
        </w:rPr>
        <w:t>д</w:t>
      </w:r>
      <w:r w:rsidRPr="00E07A4F">
        <w:rPr>
          <w:sz w:val="28"/>
          <w:szCs w:val="28"/>
        </w:rPr>
        <w:t>министрация ДОУ и специалисты ДОУ.</w:t>
      </w:r>
    </w:p>
    <w:p w:rsidR="00E72129" w:rsidRDefault="00E07A4F" w:rsidP="000920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7A4F">
        <w:rPr>
          <w:sz w:val="28"/>
          <w:szCs w:val="28"/>
        </w:rPr>
        <w:t>Для реализации программы нет необходимости привлекать дополнительные кадровые и материально-технические ресурс</w:t>
      </w:r>
      <w:r w:rsidR="007E4CB5">
        <w:rPr>
          <w:sz w:val="28"/>
          <w:szCs w:val="28"/>
        </w:rPr>
        <w:t>ы. Технологичность программы даё</w:t>
      </w:r>
      <w:r w:rsidRPr="00E07A4F">
        <w:rPr>
          <w:sz w:val="28"/>
          <w:szCs w:val="28"/>
        </w:rPr>
        <w:t>т возможность реализовывать ее в любом дошкольном образовательном учрежд</w:t>
      </w:r>
      <w:r w:rsidRPr="00E07A4F">
        <w:rPr>
          <w:sz w:val="28"/>
          <w:szCs w:val="28"/>
        </w:rPr>
        <w:t>е</w:t>
      </w:r>
      <w:r w:rsidRPr="00E07A4F">
        <w:rPr>
          <w:sz w:val="28"/>
          <w:szCs w:val="28"/>
        </w:rPr>
        <w:t>нии. Данная программа открыта к изменениям и дополнениям.</w:t>
      </w:r>
    </w:p>
    <w:p w:rsidR="00092099" w:rsidRPr="00092099" w:rsidRDefault="00092099" w:rsidP="00092099">
      <w:pPr>
        <w:spacing w:line="276" w:lineRule="auto"/>
        <w:jc w:val="both"/>
        <w:rPr>
          <w:sz w:val="28"/>
          <w:szCs w:val="28"/>
        </w:rPr>
      </w:pPr>
    </w:p>
    <w:p w:rsidR="007E66E4" w:rsidRDefault="007E66E4" w:rsidP="007E66E4">
      <w:pPr>
        <w:shd w:val="clear" w:color="auto" w:fill="FFFFFF"/>
        <w:spacing w:after="150"/>
        <w:rPr>
          <w:b/>
          <w:bCs/>
          <w:sz w:val="28"/>
          <w:szCs w:val="28"/>
        </w:rPr>
      </w:pPr>
      <w:r w:rsidRPr="00092099">
        <w:rPr>
          <w:b/>
          <w:bCs/>
          <w:sz w:val="28"/>
          <w:szCs w:val="28"/>
        </w:rPr>
        <w:t>2.2.Осно</w:t>
      </w:r>
      <w:r w:rsidR="007C5238" w:rsidRPr="00092099">
        <w:rPr>
          <w:b/>
          <w:bCs/>
          <w:sz w:val="28"/>
          <w:szCs w:val="28"/>
        </w:rPr>
        <w:t>вные формы</w:t>
      </w:r>
      <w:r w:rsidR="003D68C9">
        <w:rPr>
          <w:b/>
          <w:bCs/>
          <w:sz w:val="28"/>
          <w:szCs w:val="28"/>
        </w:rPr>
        <w:t xml:space="preserve"> и направления работы по</w:t>
      </w:r>
      <w:r w:rsidR="007C5238" w:rsidRPr="00092099">
        <w:rPr>
          <w:b/>
          <w:bCs/>
          <w:sz w:val="28"/>
          <w:szCs w:val="28"/>
        </w:rPr>
        <w:t xml:space="preserve"> </w:t>
      </w:r>
      <w:r w:rsidR="003D68C9">
        <w:rPr>
          <w:b/>
          <w:bCs/>
          <w:sz w:val="28"/>
          <w:szCs w:val="28"/>
        </w:rPr>
        <w:t>реализации программы</w:t>
      </w:r>
    </w:p>
    <w:p w:rsidR="003D68C9" w:rsidRPr="00092099" w:rsidRDefault="003D68C9" w:rsidP="00D20CCC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092099">
        <w:rPr>
          <w:bCs/>
          <w:sz w:val="28"/>
          <w:szCs w:val="28"/>
        </w:rPr>
        <w:t>Направления работы по вовлечению родителей в совместную деятельность с ДОУ</w:t>
      </w:r>
      <w:r>
        <w:rPr>
          <w:bCs/>
          <w:sz w:val="28"/>
          <w:szCs w:val="28"/>
        </w:rPr>
        <w:t>:</w:t>
      </w:r>
    </w:p>
    <w:p w:rsidR="003D68C9" w:rsidRPr="00092099" w:rsidRDefault="003D68C9" w:rsidP="00D20CCC">
      <w:pPr>
        <w:pStyle w:val="a6"/>
        <w:widowControl/>
        <w:numPr>
          <w:ilvl w:val="0"/>
          <w:numId w:val="12"/>
        </w:numPr>
        <w:spacing w:after="0" w:line="276" w:lineRule="auto"/>
        <w:jc w:val="both"/>
        <w:rPr>
          <w:bCs/>
          <w:sz w:val="28"/>
          <w:szCs w:val="28"/>
        </w:rPr>
      </w:pPr>
      <w:r w:rsidRPr="00092099">
        <w:rPr>
          <w:bCs/>
          <w:sz w:val="28"/>
          <w:szCs w:val="28"/>
        </w:rPr>
        <w:t>Информационно – аналитическое</w:t>
      </w:r>
    </w:p>
    <w:p w:rsidR="003D68C9" w:rsidRPr="00092099" w:rsidRDefault="003D68C9" w:rsidP="003D68C9">
      <w:pPr>
        <w:pStyle w:val="a6"/>
        <w:widowControl/>
        <w:spacing w:after="0" w:line="276" w:lineRule="auto"/>
        <w:jc w:val="both"/>
        <w:rPr>
          <w:sz w:val="28"/>
          <w:szCs w:val="28"/>
        </w:rPr>
      </w:pPr>
      <w:r w:rsidRPr="00092099">
        <w:rPr>
          <w:sz w:val="28"/>
          <w:szCs w:val="28"/>
        </w:rPr>
        <w:t xml:space="preserve"> Цель: изучение семьи ребенка, её статуса и потенциала; особенностей детско-родительских отношений, образовательных потребностей родителей; установление тесного контакта с ними для согласования воспитательного воздействия на ребенка.</w:t>
      </w:r>
    </w:p>
    <w:p w:rsidR="003D68C9" w:rsidRPr="00092099" w:rsidRDefault="003D68C9" w:rsidP="003D68C9">
      <w:pPr>
        <w:pStyle w:val="a6"/>
        <w:widowControl/>
        <w:numPr>
          <w:ilvl w:val="0"/>
          <w:numId w:val="12"/>
        </w:numPr>
        <w:spacing w:after="0" w:line="276" w:lineRule="auto"/>
        <w:jc w:val="both"/>
        <w:rPr>
          <w:sz w:val="28"/>
          <w:szCs w:val="28"/>
        </w:rPr>
      </w:pPr>
      <w:r w:rsidRPr="00092099">
        <w:rPr>
          <w:bCs/>
          <w:sz w:val="28"/>
          <w:szCs w:val="28"/>
        </w:rPr>
        <w:t>Познавательное</w:t>
      </w:r>
    </w:p>
    <w:p w:rsidR="003D68C9" w:rsidRPr="00092099" w:rsidRDefault="003D68C9" w:rsidP="003D68C9">
      <w:pPr>
        <w:pStyle w:val="a6"/>
        <w:widowControl/>
        <w:spacing w:after="0" w:line="276" w:lineRule="auto"/>
        <w:jc w:val="both"/>
        <w:rPr>
          <w:sz w:val="28"/>
          <w:szCs w:val="28"/>
        </w:rPr>
      </w:pPr>
      <w:r w:rsidRPr="00092099">
        <w:rPr>
          <w:sz w:val="28"/>
          <w:szCs w:val="28"/>
        </w:rPr>
        <w:t>Цель:</w:t>
      </w:r>
      <w:r w:rsidRPr="00092099">
        <w:rPr>
          <w:b/>
          <w:sz w:val="28"/>
          <w:szCs w:val="28"/>
        </w:rPr>
        <w:t> </w:t>
      </w:r>
      <w:r w:rsidRPr="00092099">
        <w:rPr>
          <w:sz w:val="28"/>
          <w:szCs w:val="28"/>
        </w:rPr>
        <w:t>обогащение родителей знаниями в вопросах воспитания  и развития детей дошкольного возраста, обучение родителей методам и приемам взаимодействия с ребенком, повышение педагогической компетентности.</w:t>
      </w:r>
    </w:p>
    <w:p w:rsidR="003D68C9" w:rsidRPr="00092099" w:rsidRDefault="003D68C9" w:rsidP="003D68C9">
      <w:pPr>
        <w:pStyle w:val="a6"/>
        <w:widowControl/>
        <w:numPr>
          <w:ilvl w:val="0"/>
          <w:numId w:val="12"/>
        </w:numPr>
        <w:spacing w:after="0" w:line="276" w:lineRule="auto"/>
        <w:jc w:val="both"/>
        <w:rPr>
          <w:sz w:val="28"/>
          <w:szCs w:val="28"/>
        </w:rPr>
      </w:pPr>
      <w:r w:rsidRPr="00092099">
        <w:rPr>
          <w:bCs/>
          <w:sz w:val="28"/>
          <w:szCs w:val="28"/>
        </w:rPr>
        <w:t>Наглядно – информационное</w:t>
      </w:r>
    </w:p>
    <w:p w:rsidR="003D68C9" w:rsidRPr="00092099" w:rsidRDefault="003D68C9" w:rsidP="003D68C9">
      <w:pPr>
        <w:pStyle w:val="a6"/>
        <w:widowControl/>
        <w:spacing w:after="0" w:line="276" w:lineRule="auto"/>
        <w:jc w:val="both"/>
        <w:rPr>
          <w:sz w:val="28"/>
          <w:szCs w:val="28"/>
        </w:rPr>
      </w:pPr>
      <w:r w:rsidRPr="00092099">
        <w:rPr>
          <w:bCs/>
          <w:sz w:val="28"/>
          <w:szCs w:val="28"/>
        </w:rPr>
        <w:t xml:space="preserve">Цель: </w:t>
      </w:r>
      <w:r w:rsidRPr="00092099">
        <w:rPr>
          <w:sz w:val="28"/>
          <w:szCs w:val="28"/>
        </w:rPr>
        <w:t>информирование родителей о работе группы, предстоящей деятельности детей, о результатах работы; педагогическое просвещение родителей.</w:t>
      </w:r>
    </w:p>
    <w:p w:rsidR="003D68C9" w:rsidRPr="00092099" w:rsidRDefault="003D68C9" w:rsidP="003D68C9">
      <w:pPr>
        <w:pStyle w:val="a6"/>
        <w:widowControl/>
        <w:numPr>
          <w:ilvl w:val="0"/>
          <w:numId w:val="12"/>
        </w:numPr>
        <w:spacing w:after="0" w:line="276" w:lineRule="auto"/>
        <w:jc w:val="both"/>
        <w:rPr>
          <w:sz w:val="28"/>
          <w:szCs w:val="28"/>
        </w:rPr>
      </w:pPr>
      <w:r w:rsidRPr="00092099">
        <w:rPr>
          <w:bCs/>
          <w:sz w:val="28"/>
          <w:szCs w:val="28"/>
        </w:rPr>
        <w:t>Организационно-методическое (досуговое)</w:t>
      </w:r>
    </w:p>
    <w:p w:rsidR="00505D09" w:rsidRPr="003D68C9" w:rsidRDefault="003D68C9" w:rsidP="003D68C9">
      <w:pPr>
        <w:pStyle w:val="a6"/>
        <w:widowControl/>
        <w:spacing w:after="0" w:line="276" w:lineRule="auto"/>
        <w:jc w:val="both"/>
        <w:rPr>
          <w:color w:val="000000" w:themeColor="text1"/>
          <w:sz w:val="28"/>
          <w:szCs w:val="28"/>
        </w:rPr>
      </w:pPr>
      <w:r w:rsidRPr="007C5238">
        <w:rPr>
          <w:color w:val="000000" w:themeColor="text1"/>
          <w:sz w:val="28"/>
          <w:szCs w:val="28"/>
        </w:rPr>
        <w:t>Цель: способствовать вовлечению родителей  в педагогический процесс, развитие их творческой инициативы.</w:t>
      </w:r>
    </w:p>
    <w:p w:rsidR="00505D09" w:rsidRDefault="003D68C9" w:rsidP="00943C0D">
      <w:pPr>
        <w:pStyle w:val="a6"/>
        <w:widowControl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5D09" w:rsidRPr="00C962C4">
        <w:rPr>
          <w:sz w:val="28"/>
          <w:szCs w:val="28"/>
        </w:rPr>
        <w:t>В основу программы положена модель взаимодействия воспитателя с</w:t>
      </w:r>
      <w:r w:rsidR="00092099" w:rsidRPr="00C962C4">
        <w:rPr>
          <w:sz w:val="28"/>
          <w:szCs w:val="28"/>
        </w:rPr>
        <w:t xml:space="preserve"> </w:t>
      </w:r>
      <w:r w:rsidR="00505D09" w:rsidRPr="00C962C4">
        <w:rPr>
          <w:sz w:val="28"/>
          <w:szCs w:val="28"/>
        </w:rPr>
        <w:t>семьей. Содержание работы с родителями реализу</w:t>
      </w:r>
      <w:r w:rsidR="00640E5F" w:rsidRPr="00C962C4">
        <w:rPr>
          <w:sz w:val="28"/>
          <w:szCs w:val="28"/>
        </w:rPr>
        <w:t>ется через разнообразные формы.</w:t>
      </w:r>
    </w:p>
    <w:p w:rsidR="00C962C4" w:rsidRDefault="00C962C4" w:rsidP="00943C0D">
      <w:pPr>
        <w:pStyle w:val="a6"/>
        <w:widowControl/>
        <w:spacing w:after="0" w:line="276" w:lineRule="auto"/>
        <w:jc w:val="both"/>
        <w:rPr>
          <w:sz w:val="28"/>
          <w:szCs w:val="28"/>
        </w:rPr>
      </w:pPr>
    </w:p>
    <w:p w:rsidR="00640E5F" w:rsidRPr="009954BB" w:rsidRDefault="009954BB" w:rsidP="009954BB">
      <w:pPr>
        <w:pStyle w:val="a6"/>
        <w:widowControl/>
        <w:spacing w:after="0" w:line="276" w:lineRule="auto"/>
        <w:jc w:val="right"/>
        <w:rPr>
          <w:b/>
        </w:rPr>
      </w:pPr>
      <w:r w:rsidRPr="009954BB">
        <w:rPr>
          <w:b/>
        </w:rPr>
        <w:t>Таблица 1</w:t>
      </w:r>
    </w:p>
    <w:p w:rsidR="009954BB" w:rsidRPr="009954BB" w:rsidRDefault="009954BB" w:rsidP="009954BB">
      <w:pPr>
        <w:pStyle w:val="a6"/>
        <w:widowControl/>
        <w:spacing w:after="0" w:line="276" w:lineRule="auto"/>
        <w:jc w:val="center"/>
        <w:rPr>
          <w:b/>
          <w:sz w:val="28"/>
          <w:szCs w:val="28"/>
        </w:rPr>
      </w:pPr>
      <w:r w:rsidRPr="009954BB">
        <w:rPr>
          <w:b/>
          <w:sz w:val="28"/>
          <w:szCs w:val="28"/>
        </w:rPr>
        <w:t>Основные формы работы с родителями</w:t>
      </w:r>
      <w:r w:rsidR="005B2ACE">
        <w:rPr>
          <w:b/>
          <w:sz w:val="28"/>
          <w:szCs w:val="28"/>
        </w:rPr>
        <w:t xml:space="preserve"> при реализации программы</w:t>
      </w:r>
    </w:p>
    <w:tbl>
      <w:tblPr>
        <w:tblStyle w:val="a3"/>
        <w:tblW w:w="0" w:type="auto"/>
        <w:tblLook w:val="04A0"/>
      </w:tblPr>
      <w:tblGrid>
        <w:gridCol w:w="3227"/>
        <w:gridCol w:w="3402"/>
        <w:gridCol w:w="3508"/>
      </w:tblGrid>
      <w:tr w:rsidR="00640E5F" w:rsidTr="00B425E6">
        <w:tc>
          <w:tcPr>
            <w:tcW w:w="3227" w:type="dxa"/>
          </w:tcPr>
          <w:p w:rsidR="00640E5F" w:rsidRPr="00DF7CEB" w:rsidRDefault="00640E5F" w:rsidP="00640E5F">
            <w:pPr>
              <w:pStyle w:val="a6"/>
              <w:widowControl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DF7CEB">
              <w:rPr>
                <w:b/>
                <w:sz w:val="28"/>
                <w:szCs w:val="28"/>
              </w:rPr>
              <w:t>Формы работы с родителями</w:t>
            </w:r>
          </w:p>
        </w:tc>
        <w:tc>
          <w:tcPr>
            <w:tcW w:w="3402" w:type="dxa"/>
          </w:tcPr>
          <w:p w:rsidR="00640E5F" w:rsidRDefault="00640E5F" w:rsidP="00640E5F">
            <w:pPr>
              <w:pStyle w:val="a6"/>
              <w:widowControl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Традиционные формы</w:t>
            </w:r>
          </w:p>
        </w:tc>
        <w:tc>
          <w:tcPr>
            <w:tcW w:w="3508" w:type="dxa"/>
          </w:tcPr>
          <w:p w:rsidR="00640E5F" w:rsidRDefault="00640E5F" w:rsidP="00640E5F">
            <w:pPr>
              <w:pStyle w:val="a6"/>
              <w:widowControl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Нетрадиционные формы</w:t>
            </w:r>
          </w:p>
        </w:tc>
      </w:tr>
      <w:tr w:rsidR="00640E5F" w:rsidTr="00B425E6">
        <w:tc>
          <w:tcPr>
            <w:tcW w:w="3227" w:type="dxa"/>
          </w:tcPr>
          <w:p w:rsidR="00640E5F" w:rsidRDefault="00640E5F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Информационно-аналитические</w:t>
            </w:r>
          </w:p>
        </w:tc>
        <w:tc>
          <w:tcPr>
            <w:tcW w:w="3402" w:type="dxa"/>
          </w:tcPr>
          <w:p w:rsidR="00640E5F" w:rsidRDefault="00CB04C5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  <w:p w:rsidR="00CB04C5" w:rsidRDefault="00CB04C5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425E6">
              <w:rPr>
                <w:sz w:val="28"/>
                <w:szCs w:val="28"/>
              </w:rPr>
              <w:t>еседа</w:t>
            </w:r>
          </w:p>
          <w:p w:rsidR="00CB04C5" w:rsidRDefault="00CB04C5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3508" w:type="dxa"/>
          </w:tcPr>
          <w:p w:rsidR="00640E5F" w:rsidRDefault="00CB04C5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Социологический срез, опрос</w:t>
            </w:r>
          </w:p>
          <w:p w:rsidR="00CB04C5" w:rsidRDefault="00B425E6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B04C5">
              <w:rPr>
                <w:sz w:val="28"/>
                <w:szCs w:val="28"/>
              </w:rPr>
              <w:t>Почта</w:t>
            </w:r>
            <w:r>
              <w:rPr>
                <w:sz w:val="28"/>
                <w:szCs w:val="28"/>
              </w:rPr>
              <w:t xml:space="preserve"> (телефон)</w:t>
            </w:r>
            <w:r w:rsidR="00CB04C5">
              <w:rPr>
                <w:sz w:val="28"/>
                <w:szCs w:val="28"/>
              </w:rPr>
              <w:t xml:space="preserve"> доверия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640E5F" w:rsidTr="00B425E6">
        <w:tc>
          <w:tcPr>
            <w:tcW w:w="3227" w:type="dxa"/>
          </w:tcPr>
          <w:p w:rsidR="00640E5F" w:rsidRDefault="00640E5F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Познавательные </w:t>
            </w:r>
          </w:p>
        </w:tc>
        <w:tc>
          <w:tcPr>
            <w:tcW w:w="3402" w:type="dxa"/>
          </w:tcPr>
          <w:p w:rsidR="00640E5F" w:rsidRDefault="00B425E6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  <w:p w:rsidR="00B425E6" w:rsidRDefault="00B425E6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 w:rsidR="00634C4F" w:rsidRDefault="00B425E6" w:rsidP="00B425E6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</w:t>
            </w:r>
            <w:r w:rsidR="00634C4F">
              <w:rPr>
                <w:sz w:val="28"/>
                <w:szCs w:val="28"/>
              </w:rPr>
              <w:t xml:space="preserve"> бесед</w:t>
            </w:r>
            <w:r>
              <w:rPr>
                <w:sz w:val="28"/>
                <w:szCs w:val="28"/>
              </w:rPr>
              <w:t>а</w:t>
            </w:r>
          </w:p>
          <w:p w:rsidR="00B425E6" w:rsidRDefault="00B425E6" w:rsidP="00B425E6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3508" w:type="dxa"/>
          </w:tcPr>
          <w:p w:rsidR="00640E5F" w:rsidRDefault="00B425E6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</w:t>
            </w:r>
          </w:p>
          <w:p w:rsidR="00B425E6" w:rsidRDefault="00B46FDF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</w:t>
            </w:r>
          </w:p>
          <w:p w:rsidR="00B425E6" w:rsidRDefault="00B425E6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гостиная</w:t>
            </w:r>
          </w:p>
          <w:p w:rsidR="00B425E6" w:rsidRDefault="00B425E6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  <w:p w:rsidR="00634C4F" w:rsidRDefault="008A1817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34C4F">
              <w:rPr>
                <w:sz w:val="28"/>
                <w:szCs w:val="28"/>
              </w:rPr>
              <w:t>Вечер вопрос и ответов</w:t>
            </w:r>
            <w:r>
              <w:rPr>
                <w:sz w:val="28"/>
                <w:szCs w:val="28"/>
              </w:rPr>
              <w:t>»</w:t>
            </w:r>
          </w:p>
          <w:p w:rsidR="00B46FDF" w:rsidRDefault="00B46FDF" w:rsidP="00B46FDF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  <w:p w:rsidR="00B46FDF" w:rsidRDefault="00B46FDF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</w:t>
            </w:r>
          </w:p>
        </w:tc>
      </w:tr>
      <w:tr w:rsidR="00640E5F" w:rsidTr="00B425E6">
        <w:tc>
          <w:tcPr>
            <w:tcW w:w="3227" w:type="dxa"/>
          </w:tcPr>
          <w:p w:rsidR="00640E5F" w:rsidRDefault="00640E5F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Наглядно-информационные</w:t>
            </w:r>
          </w:p>
        </w:tc>
        <w:tc>
          <w:tcPr>
            <w:tcW w:w="3402" w:type="dxa"/>
          </w:tcPr>
          <w:p w:rsidR="00640E5F" w:rsidRDefault="001727B6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</w:t>
            </w:r>
            <w:r w:rsidR="00B425E6">
              <w:rPr>
                <w:sz w:val="28"/>
                <w:szCs w:val="28"/>
              </w:rPr>
              <w:t>-передвижка</w:t>
            </w:r>
          </w:p>
          <w:p w:rsidR="00B425E6" w:rsidRDefault="00B425E6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</w:t>
            </w:r>
          </w:p>
          <w:p w:rsidR="00B425E6" w:rsidRDefault="00B425E6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</w:t>
            </w:r>
          </w:p>
          <w:p w:rsidR="00B425E6" w:rsidRDefault="00B425E6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</w:t>
            </w:r>
          </w:p>
          <w:p w:rsidR="00634C4F" w:rsidRDefault="00634C4F" w:rsidP="001C706E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Брошюра, </w:t>
            </w:r>
            <w:r w:rsidR="001C706E">
              <w:rPr>
                <w:sz w:val="28"/>
                <w:szCs w:val="28"/>
              </w:rPr>
              <w:t>памятка</w:t>
            </w:r>
            <w:r>
              <w:rPr>
                <w:sz w:val="28"/>
                <w:szCs w:val="28"/>
              </w:rPr>
              <w:t>, буклет</w:t>
            </w:r>
          </w:p>
        </w:tc>
        <w:tc>
          <w:tcPr>
            <w:tcW w:w="3508" w:type="dxa"/>
          </w:tcPr>
          <w:p w:rsidR="00634C4F" w:rsidRDefault="00634C4F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детского сада</w:t>
            </w:r>
          </w:p>
          <w:p w:rsidR="00640E5F" w:rsidRDefault="00B425E6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</w:t>
            </w:r>
          </w:p>
          <w:p w:rsidR="00B425E6" w:rsidRDefault="00B425E6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просмотр занятий</w:t>
            </w:r>
          </w:p>
          <w:p w:rsidR="00634C4F" w:rsidRDefault="00634C4F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634C4F" w:rsidRDefault="00634C4F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Видеоролик</w:t>
            </w:r>
          </w:p>
          <w:p w:rsidR="00634C4F" w:rsidRDefault="00634C4F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семейных газет и плакатов</w:t>
            </w:r>
          </w:p>
        </w:tc>
      </w:tr>
      <w:tr w:rsidR="00640E5F" w:rsidTr="00B425E6">
        <w:tc>
          <w:tcPr>
            <w:tcW w:w="3227" w:type="dxa"/>
          </w:tcPr>
          <w:p w:rsidR="00640E5F" w:rsidRDefault="00640E5F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Досуговые</w:t>
            </w:r>
          </w:p>
        </w:tc>
        <w:tc>
          <w:tcPr>
            <w:tcW w:w="3402" w:type="dxa"/>
          </w:tcPr>
          <w:p w:rsidR="00640E5F" w:rsidRPr="00D466CC" w:rsidRDefault="001727B6" w:rsidP="001727B6">
            <w:pPr>
              <w:pStyle w:val="a6"/>
              <w:widowControl/>
              <w:spacing w:after="0" w:line="276" w:lineRule="auto"/>
              <w:jc w:val="both"/>
              <w:rPr>
                <w:color w:val="FF0000"/>
                <w:sz w:val="28"/>
                <w:szCs w:val="28"/>
              </w:rPr>
            </w:pPr>
            <w:r w:rsidRPr="00D466CC">
              <w:rPr>
                <w:sz w:val="28"/>
                <w:szCs w:val="28"/>
              </w:rPr>
              <w:t>Совместный праздник,</w:t>
            </w:r>
            <w:r w:rsidR="00634C4F" w:rsidRPr="00D466CC">
              <w:rPr>
                <w:sz w:val="28"/>
                <w:szCs w:val="28"/>
              </w:rPr>
              <w:t xml:space="preserve"> развлечение</w:t>
            </w:r>
            <w:r w:rsidR="005339D0" w:rsidRPr="00D466CC">
              <w:rPr>
                <w:sz w:val="28"/>
                <w:szCs w:val="28"/>
              </w:rPr>
              <w:t>, утренник</w:t>
            </w:r>
          </w:p>
        </w:tc>
        <w:tc>
          <w:tcPr>
            <w:tcW w:w="3508" w:type="dxa"/>
          </w:tcPr>
          <w:p w:rsidR="00640E5F" w:rsidRDefault="00B425E6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 различного уровня</w:t>
            </w:r>
            <w:r w:rsidR="001727B6">
              <w:rPr>
                <w:sz w:val="28"/>
                <w:szCs w:val="28"/>
              </w:rPr>
              <w:t>, акциях, проектах</w:t>
            </w:r>
          </w:p>
          <w:p w:rsidR="00634C4F" w:rsidRDefault="00634C4F" w:rsidP="00943C0D">
            <w:pPr>
              <w:pStyle w:val="a6"/>
              <w:widowControl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прогулка,  экскурсия</w:t>
            </w:r>
          </w:p>
        </w:tc>
      </w:tr>
    </w:tbl>
    <w:p w:rsidR="00640E5F" w:rsidRDefault="00640E5F" w:rsidP="00943C0D">
      <w:pPr>
        <w:pStyle w:val="a6"/>
        <w:widowControl/>
        <w:spacing w:after="0" w:line="276" w:lineRule="auto"/>
        <w:jc w:val="both"/>
        <w:rPr>
          <w:sz w:val="28"/>
          <w:szCs w:val="28"/>
        </w:rPr>
      </w:pPr>
    </w:p>
    <w:p w:rsidR="007C5238" w:rsidRDefault="007C5238" w:rsidP="008B7596">
      <w:pPr>
        <w:rPr>
          <w:rFonts w:eastAsia="Andale Sans UI"/>
          <w:color w:val="000000"/>
          <w:kern w:val="1"/>
        </w:rPr>
      </w:pPr>
    </w:p>
    <w:p w:rsidR="007C5238" w:rsidRDefault="007C5238" w:rsidP="007C5238">
      <w:pPr>
        <w:pStyle w:val="a6"/>
        <w:widowControl/>
        <w:spacing w:after="225" w:line="360" w:lineRule="atLeast"/>
        <w:rPr>
          <w:b/>
          <w:sz w:val="28"/>
          <w:szCs w:val="28"/>
        </w:rPr>
      </w:pPr>
      <w:r w:rsidRPr="00702AAD">
        <w:rPr>
          <w:b/>
          <w:sz w:val="28"/>
          <w:szCs w:val="28"/>
        </w:rPr>
        <w:t>2.3. Этапы реализации программы</w:t>
      </w:r>
    </w:p>
    <w:p w:rsidR="00702AAD" w:rsidRPr="00702AAD" w:rsidRDefault="00702AAD" w:rsidP="00B1502A">
      <w:pPr>
        <w:pStyle w:val="a6"/>
        <w:widowControl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02AAD">
        <w:rPr>
          <w:sz w:val="28"/>
          <w:szCs w:val="28"/>
        </w:rPr>
        <w:t>Организация и проведение мероприятий по программе осуществляется в три этапа:</w:t>
      </w:r>
    </w:p>
    <w:p w:rsidR="00702AAD" w:rsidRDefault="00702AAD" w:rsidP="00B1502A">
      <w:pPr>
        <w:pStyle w:val="a6"/>
        <w:widowControl/>
        <w:spacing w:after="0"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Первый этап – подготовительный (организационный), 1 месяц</w:t>
      </w:r>
    </w:p>
    <w:p w:rsidR="00702AAD" w:rsidRDefault="00760F52" w:rsidP="00B1502A">
      <w:pPr>
        <w:pStyle w:val="a6"/>
        <w:widowControl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данного этапа является</w:t>
      </w:r>
      <w:r w:rsidR="007C5238" w:rsidRPr="00702AAD">
        <w:rPr>
          <w:sz w:val="28"/>
          <w:szCs w:val="28"/>
        </w:rPr>
        <w:t xml:space="preserve"> определение целей и форм взаимодейс</w:t>
      </w:r>
      <w:r w:rsidR="00702AAD">
        <w:rPr>
          <w:sz w:val="28"/>
          <w:szCs w:val="28"/>
        </w:rPr>
        <w:t xml:space="preserve">твия между субъектами процесса; </w:t>
      </w:r>
      <w:r w:rsidR="00702AAD" w:rsidRPr="00702AAD">
        <w:rPr>
          <w:sz w:val="28"/>
          <w:szCs w:val="28"/>
        </w:rPr>
        <w:t>создание условий и подбор средств, ресурсов для эффективной реализации программы.</w:t>
      </w:r>
    </w:p>
    <w:p w:rsidR="00702AAD" w:rsidRPr="00702AAD" w:rsidRDefault="00702AAD" w:rsidP="00B1502A">
      <w:pPr>
        <w:pStyle w:val="a6"/>
        <w:widowControl/>
        <w:spacing w:after="0" w:line="276" w:lineRule="auto"/>
        <w:jc w:val="both"/>
        <w:rPr>
          <w:sz w:val="28"/>
          <w:szCs w:val="28"/>
        </w:rPr>
      </w:pPr>
      <w:r w:rsidRPr="00702AAD">
        <w:rPr>
          <w:sz w:val="28"/>
          <w:szCs w:val="28"/>
        </w:rPr>
        <w:t>На данном этапе:</w:t>
      </w:r>
    </w:p>
    <w:p w:rsidR="00702AAD" w:rsidRPr="00702AAD" w:rsidRDefault="00702AAD" w:rsidP="00B1502A">
      <w:pPr>
        <w:pStyle w:val="a6"/>
        <w:widowControl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502A">
        <w:rPr>
          <w:sz w:val="28"/>
          <w:szCs w:val="28"/>
        </w:rPr>
        <w:t>изучается методическая литература</w:t>
      </w:r>
      <w:r w:rsidRPr="00702AAD">
        <w:rPr>
          <w:sz w:val="28"/>
          <w:szCs w:val="28"/>
        </w:rPr>
        <w:t xml:space="preserve"> по теме;</w:t>
      </w:r>
    </w:p>
    <w:p w:rsidR="00702AAD" w:rsidRPr="00702AAD" w:rsidRDefault="00B1502A" w:rsidP="00B1502A">
      <w:pPr>
        <w:pStyle w:val="a6"/>
        <w:widowControl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AAD" w:rsidRPr="00702AAD">
        <w:rPr>
          <w:sz w:val="28"/>
          <w:szCs w:val="28"/>
        </w:rPr>
        <w:t>планируется и подбирается тематика мероприятий с детьми и родителями на основе анкетирования;</w:t>
      </w:r>
    </w:p>
    <w:p w:rsidR="00702AAD" w:rsidRPr="00702AAD" w:rsidRDefault="00B1502A" w:rsidP="00B1502A">
      <w:pPr>
        <w:pStyle w:val="a6"/>
        <w:widowControl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AAD" w:rsidRPr="00702AAD">
        <w:rPr>
          <w:sz w:val="28"/>
          <w:szCs w:val="28"/>
        </w:rPr>
        <w:t>разрабатываются конспекты мероприятий, индивидуальных консультаций на актуальную тематику;</w:t>
      </w:r>
    </w:p>
    <w:p w:rsidR="00702AAD" w:rsidRPr="00702AAD" w:rsidRDefault="00B1502A" w:rsidP="00B1502A">
      <w:pPr>
        <w:pStyle w:val="a6"/>
        <w:widowControl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2AAD" w:rsidRPr="00702AAD">
        <w:rPr>
          <w:sz w:val="28"/>
          <w:szCs w:val="28"/>
        </w:rPr>
        <w:t>подбираются видеоматериалы, презентации, фотоматериалы;</w:t>
      </w:r>
    </w:p>
    <w:p w:rsidR="00B1502A" w:rsidRDefault="00B1502A" w:rsidP="00B1502A">
      <w:pPr>
        <w:pStyle w:val="a6"/>
        <w:widowControl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02AAD" w:rsidRPr="00702AAD">
        <w:rPr>
          <w:sz w:val="28"/>
          <w:szCs w:val="28"/>
        </w:rPr>
        <w:t>изготавливаются наглядный и раздаточный материалы информационно - просветительской направленности (памятки, буклеты).</w:t>
      </w:r>
    </w:p>
    <w:p w:rsidR="00702AAD" w:rsidRPr="00702AAD" w:rsidRDefault="007C5238" w:rsidP="00702AAD">
      <w:pPr>
        <w:pStyle w:val="a6"/>
        <w:widowControl/>
        <w:spacing w:after="0" w:line="276" w:lineRule="auto"/>
        <w:rPr>
          <w:sz w:val="28"/>
          <w:szCs w:val="28"/>
          <w:u w:val="single"/>
        </w:rPr>
      </w:pPr>
      <w:r w:rsidRPr="00702AAD">
        <w:rPr>
          <w:sz w:val="28"/>
          <w:szCs w:val="28"/>
          <w:u w:val="single"/>
        </w:rPr>
        <w:t xml:space="preserve">Второй этап – </w:t>
      </w:r>
      <w:r w:rsidR="00B1502A">
        <w:rPr>
          <w:sz w:val="28"/>
          <w:szCs w:val="28"/>
          <w:u w:val="single"/>
        </w:rPr>
        <w:t>основной (практический), 9 месяцев</w:t>
      </w:r>
    </w:p>
    <w:p w:rsidR="00B1502A" w:rsidRPr="00702AAD" w:rsidRDefault="00760F52" w:rsidP="00B1502A">
      <w:pPr>
        <w:pStyle w:val="a6"/>
        <w:widowControl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 цель – </w:t>
      </w:r>
      <w:r w:rsidR="007C5238" w:rsidRPr="00702AAD">
        <w:rPr>
          <w:sz w:val="28"/>
          <w:szCs w:val="28"/>
        </w:rPr>
        <w:t>реализация программ сотрудничества между всеми участниками образовательного процесса. </w:t>
      </w:r>
    </w:p>
    <w:p w:rsidR="007C5238" w:rsidRPr="00702AAD" w:rsidRDefault="007C5238" w:rsidP="00B1502A">
      <w:pPr>
        <w:pStyle w:val="a6"/>
        <w:widowControl/>
        <w:spacing w:after="0" w:line="276" w:lineRule="auto"/>
        <w:rPr>
          <w:sz w:val="28"/>
          <w:szCs w:val="28"/>
          <w:u w:val="single"/>
        </w:rPr>
      </w:pPr>
      <w:r w:rsidRPr="00702AAD">
        <w:rPr>
          <w:sz w:val="28"/>
          <w:szCs w:val="28"/>
          <w:u w:val="single"/>
        </w:rPr>
        <w:t>Третий этап – заключительный </w:t>
      </w:r>
      <w:r w:rsidR="00B1502A">
        <w:rPr>
          <w:sz w:val="28"/>
          <w:szCs w:val="28"/>
          <w:u w:val="single"/>
        </w:rPr>
        <w:t>, 2 месяца</w:t>
      </w:r>
    </w:p>
    <w:p w:rsidR="00702AAD" w:rsidRPr="00702AAD" w:rsidRDefault="00760F52" w:rsidP="00B1502A">
      <w:pPr>
        <w:pStyle w:val="a6"/>
        <w:widowControl/>
        <w:spacing w:after="15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7C5238" w:rsidRPr="00702AAD">
        <w:rPr>
          <w:sz w:val="28"/>
          <w:szCs w:val="28"/>
        </w:rPr>
        <w:t xml:space="preserve">ель – подведение </w:t>
      </w:r>
      <w:r w:rsidR="00B1502A">
        <w:rPr>
          <w:sz w:val="28"/>
          <w:szCs w:val="28"/>
        </w:rPr>
        <w:t xml:space="preserve">итогов социального партнерства, </w:t>
      </w:r>
      <w:r w:rsidR="00B1502A" w:rsidRPr="00702AAD">
        <w:rPr>
          <w:sz w:val="28"/>
          <w:szCs w:val="28"/>
        </w:rPr>
        <w:t>определение эффективности реализации программы посредством анализа; планирование и корректирование плана мероприятий на следующий год с учетом выявленных проблем и пожеланий участников.</w:t>
      </w:r>
    </w:p>
    <w:p w:rsidR="007C5238" w:rsidRPr="00702AAD" w:rsidRDefault="007C5238" w:rsidP="007C5238">
      <w:pPr>
        <w:pStyle w:val="a6"/>
        <w:widowControl/>
        <w:spacing w:after="225" w:line="360" w:lineRule="atLeast"/>
        <w:rPr>
          <w:b/>
          <w:sz w:val="28"/>
          <w:szCs w:val="28"/>
        </w:rPr>
      </w:pPr>
      <w:r w:rsidRPr="00702AAD">
        <w:rPr>
          <w:b/>
          <w:sz w:val="28"/>
          <w:szCs w:val="28"/>
        </w:rPr>
        <w:t>2.4. Перспективн</w:t>
      </w:r>
      <w:r w:rsidR="0074157B">
        <w:rPr>
          <w:b/>
          <w:sz w:val="28"/>
          <w:szCs w:val="28"/>
        </w:rPr>
        <w:t>ое планирование работы с родителями</w:t>
      </w:r>
    </w:p>
    <w:p w:rsidR="00815D61" w:rsidRDefault="00815D61" w:rsidP="002B6D22">
      <w:pPr>
        <w:suppressAutoHyphens/>
        <w:spacing w:line="100" w:lineRule="atLeast"/>
        <w:ind w:left="720"/>
        <w:jc w:val="center"/>
        <w:rPr>
          <w:rFonts w:eastAsia="Andale Sans UI"/>
          <w:b/>
          <w:color w:val="000000"/>
          <w:kern w:val="1"/>
          <w:sz w:val="28"/>
        </w:rPr>
      </w:pPr>
      <w:r w:rsidRPr="00815D61">
        <w:rPr>
          <w:rFonts w:eastAsia="Andale Sans UI"/>
          <w:b/>
          <w:color w:val="000000"/>
          <w:kern w:val="1"/>
          <w:sz w:val="28"/>
        </w:rPr>
        <w:t xml:space="preserve">Перспективный </w:t>
      </w:r>
      <w:r w:rsidR="002B6D22" w:rsidRPr="00815D61">
        <w:rPr>
          <w:rFonts w:eastAsia="Andale Sans UI"/>
          <w:b/>
          <w:color w:val="000000"/>
          <w:kern w:val="1"/>
          <w:sz w:val="28"/>
        </w:rPr>
        <w:t xml:space="preserve">план работы </w:t>
      </w:r>
      <w:r w:rsidR="0074157B" w:rsidRPr="00815D61">
        <w:rPr>
          <w:rFonts w:eastAsia="Andale Sans UI"/>
          <w:b/>
          <w:color w:val="000000"/>
          <w:kern w:val="1"/>
          <w:sz w:val="28"/>
        </w:rPr>
        <w:t xml:space="preserve">с родителями </w:t>
      </w:r>
      <w:r w:rsidRPr="00815D61">
        <w:rPr>
          <w:rFonts w:eastAsia="Andale Sans UI"/>
          <w:b/>
          <w:color w:val="000000"/>
          <w:kern w:val="1"/>
          <w:sz w:val="28"/>
        </w:rPr>
        <w:t xml:space="preserve">в старшей группе </w:t>
      </w:r>
    </w:p>
    <w:p w:rsidR="002B6D22" w:rsidRDefault="002D173D" w:rsidP="002B6D22">
      <w:pPr>
        <w:suppressAutoHyphens/>
        <w:spacing w:line="100" w:lineRule="atLeast"/>
        <w:ind w:left="720"/>
        <w:jc w:val="center"/>
        <w:rPr>
          <w:rFonts w:eastAsia="Andale Sans UI"/>
          <w:b/>
          <w:color w:val="000000"/>
          <w:kern w:val="1"/>
          <w:sz w:val="28"/>
        </w:rPr>
      </w:pPr>
      <w:r>
        <w:rPr>
          <w:rFonts w:eastAsia="Andale Sans UI"/>
          <w:b/>
          <w:color w:val="000000"/>
          <w:kern w:val="1"/>
          <w:sz w:val="28"/>
        </w:rPr>
        <w:t>(2022</w:t>
      </w:r>
      <w:r w:rsidR="00815D61" w:rsidRPr="00815D61">
        <w:rPr>
          <w:rFonts w:eastAsia="Andale Sans UI"/>
          <w:b/>
          <w:color w:val="000000"/>
          <w:kern w:val="1"/>
          <w:sz w:val="28"/>
        </w:rPr>
        <w:t>-20</w:t>
      </w:r>
      <w:r w:rsidR="00B13961">
        <w:rPr>
          <w:rFonts w:eastAsia="Andale Sans UI"/>
          <w:b/>
          <w:color w:val="000000"/>
          <w:kern w:val="1"/>
          <w:sz w:val="28"/>
        </w:rPr>
        <w:t>2</w:t>
      </w:r>
      <w:r>
        <w:rPr>
          <w:rFonts w:eastAsia="Andale Sans UI"/>
          <w:b/>
          <w:color w:val="000000"/>
          <w:kern w:val="1"/>
          <w:sz w:val="28"/>
        </w:rPr>
        <w:t>3</w:t>
      </w:r>
      <w:r w:rsidR="00815D61" w:rsidRPr="00815D61">
        <w:rPr>
          <w:rFonts w:eastAsia="Andale Sans UI"/>
          <w:b/>
          <w:color w:val="000000"/>
          <w:kern w:val="1"/>
          <w:sz w:val="28"/>
        </w:rPr>
        <w:t xml:space="preserve"> учебный год)</w:t>
      </w:r>
    </w:p>
    <w:p w:rsidR="008E4122" w:rsidRDefault="008E4122" w:rsidP="002B6D22">
      <w:pPr>
        <w:suppressAutoHyphens/>
        <w:spacing w:line="100" w:lineRule="atLeast"/>
        <w:ind w:left="720"/>
        <w:jc w:val="center"/>
        <w:rPr>
          <w:rFonts w:eastAsia="Andale Sans UI"/>
          <w:b/>
          <w:color w:val="000000"/>
          <w:kern w:val="1"/>
          <w:sz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276"/>
        <w:gridCol w:w="3544"/>
        <w:gridCol w:w="5103"/>
      </w:tblGrid>
      <w:tr w:rsidR="008E4122" w:rsidTr="00C76E6C">
        <w:tc>
          <w:tcPr>
            <w:tcW w:w="1276" w:type="dxa"/>
          </w:tcPr>
          <w:p w:rsidR="008E4122" w:rsidRPr="008E4122" w:rsidRDefault="008E4122" w:rsidP="002B6D22">
            <w:pPr>
              <w:suppressAutoHyphens/>
              <w:spacing w:line="100" w:lineRule="atLeast"/>
              <w:jc w:val="center"/>
              <w:rPr>
                <w:rFonts w:eastAsia="Andale Sans UI"/>
                <w:b/>
                <w:color w:val="000000"/>
                <w:kern w:val="1"/>
              </w:rPr>
            </w:pPr>
            <w:r w:rsidRPr="008E4122">
              <w:rPr>
                <w:rFonts w:eastAsia="Andale Sans UI"/>
                <w:b/>
                <w:color w:val="000000"/>
                <w:kern w:val="1"/>
              </w:rPr>
              <w:t>Месяц</w:t>
            </w:r>
          </w:p>
        </w:tc>
        <w:tc>
          <w:tcPr>
            <w:tcW w:w="3544" w:type="dxa"/>
          </w:tcPr>
          <w:p w:rsidR="008E4122" w:rsidRPr="008E4122" w:rsidRDefault="008E4122" w:rsidP="002B6D22">
            <w:pPr>
              <w:suppressAutoHyphens/>
              <w:spacing w:line="100" w:lineRule="atLeast"/>
              <w:jc w:val="center"/>
              <w:rPr>
                <w:rFonts w:eastAsia="Andale Sans UI"/>
                <w:b/>
                <w:color w:val="000000"/>
                <w:kern w:val="1"/>
              </w:rPr>
            </w:pPr>
            <w:r w:rsidRPr="008E4122">
              <w:rPr>
                <w:rFonts w:eastAsia="Andale Sans UI"/>
                <w:b/>
                <w:color w:val="000000"/>
                <w:kern w:val="1"/>
              </w:rPr>
              <w:t>Мероприятия</w:t>
            </w:r>
          </w:p>
        </w:tc>
        <w:tc>
          <w:tcPr>
            <w:tcW w:w="5103" w:type="dxa"/>
          </w:tcPr>
          <w:p w:rsidR="008E4122" w:rsidRPr="008E4122" w:rsidRDefault="008E4122" w:rsidP="002B6D22">
            <w:pPr>
              <w:suppressAutoHyphens/>
              <w:spacing w:line="100" w:lineRule="atLeast"/>
              <w:jc w:val="center"/>
              <w:rPr>
                <w:rFonts w:eastAsia="Andale Sans UI"/>
                <w:b/>
                <w:color w:val="000000"/>
                <w:kern w:val="1"/>
              </w:rPr>
            </w:pPr>
            <w:r w:rsidRPr="008E4122">
              <w:rPr>
                <w:rFonts w:eastAsia="Andale Sans UI"/>
                <w:b/>
                <w:color w:val="000000"/>
                <w:kern w:val="1"/>
              </w:rPr>
              <w:t>Цели</w:t>
            </w:r>
          </w:p>
        </w:tc>
      </w:tr>
      <w:tr w:rsidR="008E4122" w:rsidTr="00C76E6C">
        <w:tc>
          <w:tcPr>
            <w:tcW w:w="1276" w:type="dxa"/>
          </w:tcPr>
          <w:p w:rsidR="008E4122" w:rsidRPr="008E4122" w:rsidRDefault="008E4122" w:rsidP="002B6D22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</w:t>
            </w:r>
            <w:r w:rsidRPr="008E4122">
              <w:rPr>
                <w:rFonts w:eastAsia="Andale Sans UI"/>
                <w:color w:val="000000"/>
                <w:kern w:val="1"/>
              </w:rPr>
              <w:t>ентябрь</w:t>
            </w:r>
          </w:p>
        </w:tc>
        <w:tc>
          <w:tcPr>
            <w:tcW w:w="3544" w:type="dxa"/>
          </w:tcPr>
          <w:p w:rsidR="008E4122" w:rsidRPr="0060495A" w:rsidRDefault="00890CA5" w:rsidP="0060495A">
            <w:pPr>
              <w:pStyle w:val="a4"/>
              <w:numPr>
                <w:ilvl w:val="0"/>
                <w:numId w:val="19"/>
              </w:numPr>
              <w:suppressAutoHyphens/>
              <w:spacing w:line="100" w:lineRule="atLeast"/>
              <w:ind w:left="175" w:hanging="175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Р</w:t>
            </w:r>
            <w:r w:rsidR="007961D2" w:rsidRPr="007961D2">
              <w:rPr>
                <w:rFonts w:eastAsia="Andale Sans UI"/>
                <w:color w:val="000000"/>
                <w:kern w:val="1"/>
              </w:rPr>
              <w:t>одительское собрание: «</w:t>
            </w:r>
            <w:r w:rsidR="0060495A">
              <w:rPr>
                <w:rFonts w:eastAsia="Andale Sans UI"/>
                <w:color w:val="000000"/>
                <w:kern w:val="1"/>
              </w:rPr>
              <w:t>Возрастные о</w:t>
            </w:r>
            <w:r w:rsidR="007961D2" w:rsidRPr="007961D2">
              <w:rPr>
                <w:rFonts w:eastAsia="Andale Sans UI"/>
                <w:color w:val="000000"/>
                <w:kern w:val="1"/>
              </w:rPr>
              <w:t>собенности детей старшего дошкольного</w:t>
            </w:r>
            <w:r w:rsidR="0060495A">
              <w:rPr>
                <w:rFonts w:eastAsia="Andale Sans UI"/>
                <w:color w:val="000000"/>
                <w:kern w:val="1"/>
              </w:rPr>
              <w:t xml:space="preserve"> </w:t>
            </w:r>
            <w:r w:rsidR="007961D2" w:rsidRPr="007961D2">
              <w:rPr>
                <w:rFonts w:eastAsia="Andale Sans UI"/>
                <w:color w:val="000000"/>
                <w:kern w:val="1"/>
              </w:rPr>
              <w:t>возраста</w:t>
            </w:r>
            <w:r w:rsidR="0060495A">
              <w:rPr>
                <w:rFonts w:eastAsia="Andale Sans UI"/>
                <w:color w:val="000000"/>
                <w:kern w:val="1"/>
              </w:rPr>
              <w:t xml:space="preserve">, </w:t>
            </w:r>
            <w:r w:rsidR="007961D2" w:rsidRPr="0060495A">
              <w:rPr>
                <w:rFonts w:eastAsia="Andale Sans UI"/>
                <w:color w:val="000000"/>
                <w:kern w:val="1"/>
              </w:rPr>
              <w:t>задачи воспитания и обучения на новый учебный год</w:t>
            </w:r>
            <w:r w:rsidR="00C1572B">
              <w:rPr>
                <w:rFonts w:eastAsia="Andale Sans UI"/>
                <w:color w:val="000000"/>
                <w:kern w:val="1"/>
              </w:rPr>
              <w:t>»</w:t>
            </w:r>
          </w:p>
          <w:p w:rsidR="007961D2" w:rsidRDefault="0060495A" w:rsidP="0060495A">
            <w:pPr>
              <w:pStyle w:val="a4"/>
              <w:numPr>
                <w:ilvl w:val="0"/>
                <w:numId w:val="19"/>
              </w:numPr>
              <w:suppressAutoHyphens/>
              <w:spacing w:line="100" w:lineRule="atLeast"/>
              <w:ind w:left="175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60495A">
              <w:rPr>
                <w:rFonts w:eastAsia="Andale Sans UI"/>
                <w:color w:val="000000"/>
                <w:kern w:val="1"/>
              </w:rPr>
              <w:t>Буклет «</w:t>
            </w:r>
            <w:r w:rsidR="00C6296C">
              <w:rPr>
                <w:rFonts w:eastAsia="Andale Sans UI"/>
                <w:color w:val="000000"/>
                <w:kern w:val="1"/>
              </w:rPr>
              <w:t>Возрастные особенности детей 5-6</w:t>
            </w:r>
            <w:r w:rsidRPr="0060495A">
              <w:rPr>
                <w:rFonts w:eastAsia="Andale Sans UI"/>
                <w:color w:val="000000"/>
                <w:kern w:val="1"/>
              </w:rPr>
              <w:t xml:space="preserve"> лет»</w:t>
            </w:r>
          </w:p>
          <w:p w:rsidR="00C76E6C" w:rsidRDefault="00C76E6C" w:rsidP="0060495A">
            <w:pPr>
              <w:pStyle w:val="a4"/>
              <w:numPr>
                <w:ilvl w:val="0"/>
                <w:numId w:val="19"/>
              </w:numPr>
              <w:suppressAutoHyphens/>
              <w:spacing w:line="100" w:lineRule="atLeast"/>
              <w:ind w:left="175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2B6D22">
              <w:rPr>
                <w:rFonts w:eastAsia="Andale Sans UI"/>
                <w:color w:val="000000"/>
                <w:kern w:val="1"/>
              </w:rPr>
              <w:t>Фотовыставка «Вот и лето прошло»</w:t>
            </w:r>
          </w:p>
          <w:p w:rsidR="00C76E6C" w:rsidRDefault="00C76E6C" w:rsidP="00C76E6C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76E6C" w:rsidRDefault="00C76E6C" w:rsidP="00C76E6C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76E6C" w:rsidRDefault="00C76E6C" w:rsidP="00C76E6C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76E6C" w:rsidRDefault="00C76E6C" w:rsidP="00C76E6C">
            <w:pPr>
              <w:pStyle w:val="a4"/>
              <w:numPr>
                <w:ilvl w:val="0"/>
                <w:numId w:val="19"/>
              </w:numPr>
              <w:suppressAutoHyphens/>
              <w:spacing w:line="100" w:lineRule="atLeast"/>
              <w:ind w:left="176" w:hanging="176"/>
              <w:jc w:val="both"/>
              <w:rPr>
                <w:rFonts w:eastAsia="Andale Sans UI"/>
                <w:color w:val="000000"/>
                <w:kern w:val="1"/>
              </w:rPr>
            </w:pPr>
            <w:r w:rsidRPr="00C76E6C">
              <w:rPr>
                <w:rFonts w:eastAsia="Andale Sans UI"/>
                <w:color w:val="000000"/>
                <w:kern w:val="1"/>
              </w:rPr>
              <w:t>Анкетирование родителей: «Какой вы родитель?»</w:t>
            </w:r>
          </w:p>
          <w:p w:rsidR="00011ED5" w:rsidRDefault="00011ED5" w:rsidP="00011ED5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011ED5" w:rsidRDefault="00011ED5" w:rsidP="00011ED5">
            <w:pPr>
              <w:pStyle w:val="a4"/>
              <w:numPr>
                <w:ilvl w:val="0"/>
                <w:numId w:val="19"/>
              </w:numPr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Папка-передвижка </w:t>
            </w:r>
            <w:r w:rsidRPr="00011ED5">
              <w:rPr>
                <w:rFonts w:eastAsia="Andale Sans UI"/>
                <w:color w:val="000000"/>
                <w:kern w:val="1"/>
              </w:rPr>
              <w:t>«</w:t>
            </w:r>
            <w:r>
              <w:rPr>
                <w:rFonts w:eastAsia="Andale Sans UI"/>
                <w:color w:val="000000"/>
                <w:kern w:val="1"/>
              </w:rPr>
              <w:t xml:space="preserve">Лексическая </w:t>
            </w:r>
            <w:r w:rsidRPr="00011ED5">
              <w:rPr>
                <w:rFonts w:eastAsia="Andale Sans UI"/>
                <w:color w:val="000000"/>
                <w:kern w:val="1"/>
              </w:rPr>
              <w:t>тема «Осень»</w:t>
            </w:r>
          </w:p>
          <w:p w:rsidR="00C1572B" w:rsidRPr="00C1572B" w:rsidRDefault="00C1572B" w:rsidP="00C1572B">
            <w:pPr>
              <w:pStyle w:val="a4"/>
              <w:rPr>
                <w:rFonts w:eastAsia="Andale Sans UI"/>
                <w:color w:val="000000"/>
                <w:kern w:val="1"/>
              </w:rPr>
            </w:pPr>
          </w:p>
          <w:p w:rsidR="00011ED5" w:rsidRPr="00C1572B" w:rsidRDefault="00C1572B" w:rsidP="00C1572B">
            <w:pPr>
              <w:pStyle w:val="a4"/>
              <w:numPr>
                <w:ilvl w:val="0"/>
                <w:numId w:val="19"/>
              </w:numPr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2B6D22">
              <w:rPr>
                <w:rFonts w:eastAsia="Andale Sans UI"/>
                <w:color w:val="000000"/>
                <w:kern w:val="1"/>
              </w:rPr>
              <w:t>Мастер – класс «Изготовление нетрадиционного об</w:t>
            </w:r>
            <w:r>
              <w:rPr>
                <w:rFonts w:eastAsia="Andale Sans UI"/>
                <w:color w:val="000000"/>
                <w:kern w:val="1"/>
              </w:rPr>
              <w:t>орудования в спортивный уголок»</w:t>
            </w:r>
          </w:p>
          <w:p w:rsidR="00011ED5" w:rsidRDefault="00011ED5" w:rsidP="00011ED5">
            <w:pPr>
              <w:pStyle w:val="a4"/>
              <w:numPr>
                <w:ilvl w:val="0"/>
                <w:numId w:val="19"/>
              </w:numPr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«Дни добрых дел</w:t>
            </w:r>
            <w:r w:rsidR="00C1572B">
              <w:rPr>
                <w:rFonts w:eastAsia="Andale Sans UI"/>
                <w:color w:val="000000"/>
                <w:kern w:val="1"/>
              </w:rPr>
              <w:t>:</w:t>
            </w:r>
            <w:r w:rsidR="00C1572B" w:rsidRPr="00C46BB0">
              <w:rPr>
                <w:sz w:val="28"/>
                <w:szCs w:val="28"/>
              </w:rPr>
              <w:t xml:space="preserve"> </w:t>
            </w:r>
            <w:r w:rsidR="00C1572B" w:rsidRPr="00C1572B">
              <w:t>помощь в создании предметно – развивающей среды в группе</w:t>
            </w:r>
            <w:r w:rsidRPr="00C1572B">
              <w:rPr>
                <w:rFonts w:eastAsia="Andale Sans UI"/>
                <w:color w:val="000000"/>
                <w:kern w:val="1"/>
              </w:rPr>
              <w:t>»</w:t>
            </w:r>
          </w:p>
          <w:p w:rsidR="00C1572B" w:rsidRPr="00011ED5" w:rsidRDefault="0075791A" w:rsidP="00C1572B">
            <w:pPr>
              <w:pStyle w:val="a4"/>
              <w:numPr>
                <w:ilvl w:val="0"/>
                <w:numId w:val="19"/>
              </w:numPr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Смотр-конкурс</w:t>
            </w:r>
            <w:r w:rsidR="00C1572B" w:rsidRPr="002B6D22">
              <w:rPr>
                <w:rFonts w:eastAsia="Andale Sans UI"/>
                <w:color w:val="000000"/>
                <w:kern w:val="1"/>
              </w:rPr>
              <w:t xml:space="preserve"> поделок </w:t>
            </w:r>
            <w:r w:rsidR="00C1572B">
              <w:rPr>
                <w:rFonts w:eastAsia="Andale Sans UI"/>
                <w:color w:val="000000"/>
                <w:kern w:val="1"/>
              </w:rPr>
              <w:t>из природного материала</w:t>
            </w:r>
          </w:p>
        </w:tc>
        <w:tc>
          <w:tcPr>
            <w:tcW w:w="5103" w:type="dxa"/>
          </w:tcPr>
          <w:p w:rsidR="008E4122" w:rsidRDefault="00C76E6C" w:rsidP="007961D2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Познакомить</w:t>
            </w:r>
            <w:r w:rsidR="007961D2" w:rsidRPr="002B6D22">
              <w:rPr>
                <w:rFonts w:eastAsia="Andale Sans UI"/>
                <w:color w:val="000000"/>
                <w:kern w:val="1"/>
              </w:rPr>
              <w:t xml:space="preserve"> родителей с требованиями программы воспитания и обучения в детском саду детей 5 – 6 лет.</w:t>
            </w:r>
          </w:p>
          <w:p w:rsidR="00C76E6C" w:rsidRDefault="00C76E6C" w:rsidP="007961D2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76E6C" w:rsidRDefault="00C76E6C" w:rsidP="007961D2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76E6C" w:rsidRDefault="00C76E6C" w:rsidP="007961D2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76E6C" w:rsidRDefault="00C76E6C" w:rsidP="007961D2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Педагогическое просвещение родителей</w:t>
            </w:r>
            <w:r w:rsidR="00011ED5">
              <w:rPr>
                <w:rFonts w:eastAsia="Andale Sans UI"/>
                <w:color w:val="000000"/>
                <w:kern w:val="1"/>
              </w:rPr>
              <w:t>.</w:t>
            </w:r>
          </w:p>
          <w:p w:rsidR="00C76E6C" w:rsidRDefault="00C76E6C" w:rsidP="00C76E6C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76E6C" w:rsidRDefault="00C76E6C" w:rsidP="00C76E6C">
            <w:pPr>
              <w:suppressAutoHyphens/>
              <w:spacing w:line="100" w:lineRule="atLeast"/>
              <w:jc w:val="both"/>
              <w:rPr>
                <w:color w:val="333333"/>
                <w:shd w:val="clear" w:color="auto" w:fill="FFFFFF"/>
              </w:rPr>
            </w:pPr>
            <w:r w:rsidRPr="00E534BB">
              <w:rPr>
                <w:rFonts w:eastAsia="Andale Sans UI"/>
                <w:kern w:val="1"/>
              </w:rPr>
              <w:t xml:space="preserve">Привлечь родителей к воспитательно-образовательной деятельности, </w:t>
            </w:r>
            <w:r w:rsidRPr="00E534BB">
              <w:rPr>
                <w:shd w:val="clear" w:color="auto" w:fill="FFFFFF"/>
              </w:rPr>
              <w:t>дать возможность семьям представить положительный опыт семейного воспитания</w:t>
            </w:r>
            <w:r w:rsidRPr="00C76E6C">
              <w:rPr>
                <w:color w:val="333333"/>
                <w:shd w:val="clear" w:color="auto" w:fill="FFFFFF"/>
              </w:rPr>
              <w:t>.</w:t>
            </w:r>
          </w:p>
          <w:p w:rsidR="00C76E6C" w:rsidRDefault="00C76E6C" w:rsidP="00C76E6C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76E6C" w:rsidRDefault="00C76E6C" w:rsidP="00C76E6C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Выявить уровень </w:t>
            </w:r>
            <w:r w:rsidRPr="00C76E6C">
              <w:rPr>
                <w:rFonts w:eastAsia="Andale Sans UI"/>
                <w:color w:val="000000"/>
                <w:kern w:val="1"/>
              </w:rPr>
              <w:t>заинтересованности родителе</w:t>
            </w:r>
            <w:r>
              <w:rPr>
                <w:rFonts w:eastAsia="Andale Sans UI"/>
                <w:color w:val="000000"/>
                <w:kern w:val="1"/>
              </w:rPr>
              <w:t>й в воспитании и обучении детей, особенности детско-родительских отношений</w:t>
            </w:r>
            <w:r w:rsidR="00011ED5">
              <w:rPr>
                <w:rFonts w:eastAsia="Andale Sans UI"/>
                <w:color w:val="000000"/>
                <w:kern w:val="1"/>
              </w:rPr>
              <w:t>.</w:t>
            </w:r>
          </w:p>
          <w:p w:rsidR="00011ED5" w:rsidRDefault="00011ED5" w:rsidP="00C76E6C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Познакомить родителей с методиками и приемами развития речи детей.</w:t>
            </w:r>
          </w:p>
          <w:p w:rsidR="00C1572B" w:rsidRDefault="00C1572B" w:rsidP="00C76E6C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1572B" w:rsidRDefault="00C1572B" w:rsidP="00C76E6C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 w:rsidRPr="002B6D22">
              <w:rPr>
                <w:rFonts w:eastAsia="Andale Sans UI"/>
                <w:color w:val="000000"/>
                <w:kern w:val="1"/>
              </w:rPr>
              <w:t>Дать практические рекомендации по изготовлению нетрадици</w:t>
            </w:r>
            <w:r>
              <w:rPr>
                <w:rFonts w:eastAsia="Andale Sans UI"/>
                <w:color w:val="000000"/>
                <w:kern w:val="1"/>
              </w:rPr>
              <w:t>онного спортивного оборудования</w:t>
            </w:r>
            <w:r w:rsidRPr="002B6D22">
              <w:rPr>
                <w:rFonts w:eastAsia="Andale Sans UI"/>
                <w:color w:val="000000"/>
                <w:kern w:val="1"/>
              </w:rPr>
              <w:t xml:space="preserve"> для спортивного уголка в детском саду и дома.</w:t>
            </w:r>
          </w:p>
          <w:p w:rsidR="00C1572B" w:rsidRDefault="00C1572B" w:rsidP="00C76E6C">
            <w:pPr>
              <w:suppressAutoHyphens/>
              <w:spacing w:line="100" w:lineRule="atLeast"/>
              <w:jc w:val="both"/>
            </w:pPr>
            <w:r>
              <w:rPr>
                <w:rFonts w:eastAsia="Andale Sans UI"/>
                <w:color w:val="000000"/>
                <w:kern w:val="1"/>
              </w:rPr>
              <w:t xml:space="preserve">Приобщить родителей к созданию </w:t>
            </w:r>
            <w:r w:rsidRPr="00C1572B">
              <w:t>предметно – развивающей среды в группе</w:t>
            </w:r>
            <w:r w:rsidR="00FC2FEB">
              <w:t>.</w:t>
            </w:r>
          </w:p>
          <w:p w:rsidR="00C1572B" w:rsidRDefault="00C1572B" w:rsidP="00C76E6C">
            <w:pPr>
              <w:suppressAutoHyphens/>
              <w:spacing w:line="100" w:lineRule="atLeast"/>
              <w:jc w:val="both"/>
            </w:pPr>
          </w:p>
          <w:p w:rsidR="00C1572B" w:rsidRPr="00C76E6C" w:rsidRDefault="00C1572B" w:rsidP="00C1572B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t>Привлечь родителей к совместному творчеству с детьми</w:t>
            </w:r>
            <w:r w:rsidR="00B13961">
              <w:t>.</w:t>
            </w:r>
          </w:p>
        </w:tc>
      </w:tr>
      <w:tr w:rsidR="003D4E23" w:rsidTr="00785878">
        <w:tc>
          <w:tcPr>
            <w:tcW w:w="1276" w:type="dxa"/>
          </w:tcPr>
          <w:p w:rsidR="003D4E23" w:rsidRPr="008E4122" w:rsidRDefault="003D4E23" w:rsidP="002B6D22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 w:rsidRPr="008E4122">
              <w:rPr>
                <w:rFonts w:eastAsia="Andale Sans UI"/>
                <w:color w:val="000000"/>
                <w:kern w:val="1"/>
              </w:rPr>
              <w:t>Октябрь</w:t>
            </w:r>
          </w:p>
        </w:tc>
        <w:tc>
          <w:tcPr>
            <w:tcW w:w="3544" w:type="dxa"/>
            <w:vAlign w:val="center"/>
          </w:tcPr>
          <w:p w:rsidR="00E534BB" w:rsidRDefault="00E534BB" w:rsidP="00E534BB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Консультация «Грипп. </w:t>
            </w:r>
            <w:r w:rsidRPr="00E534BB">
              <w:rPr>
                <w:rFonts w:eastAsia="Andale Sans UI"/>
                <w:color w:val="000000"/>
                <w:kern w:val="1"/>
              </w:rPr>
              <w:t>Меры профилактики.</w:t>
            </w:r>
            <w:r>
              <w:rPr>
                <w:rFonts w:eastAsia="Andale Sans UI"/>
                <w:color w:val="000000"/>
                <w:kern w:val="1"/>
              </w:rPr>
              <w:t xml:space="preserve"> Симптомы данного заболевания»</w:t>
            </w:r>
          </w:p>
          <w:p w:rsidR="00E534BB" w:rsidRDefault="00E534BB" w:rsidP="00E534BB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ascii="inherit" w:hAnsi="inherit"/>
              </w:rPr>
              <w:t>Осенний праздник  для детей и родителей</w:t>
            </w:r>
          </w:p>
          <w:p w:rsidR="00E534BB" w:rsidRDefault="00E534BB" w:rsidP="00E534BB">
            <w:pPr>
              <w:pStyle w:val="a4"/>
              <w:widowControl w:val="0"/>
              <w:suppressLineNumbers/>
              <w:suppressAutoHyphens/>
              <w:spacing w:line="100" w:lineRule="atLeast"/>
              <w:ind w:left="176"/>
              <w:rPr>
                <w:rFonts w:eastAsia="Andale Sans UI"/>
                <w:color w:val="000000"/>
                <w:kern w:val="1"/>
              </w:rPr>
            </w:pPr>
          </w:p>
          <w:p w:rsidR="0075791A" w:rsidRPr="0075791A" w:rsidRDefault="003D4E23" w:rsidP="0075791A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76"/>
              <w:jc w:val="both"/>
              <w:rPr>
                <w:rFonts w:eastAsia="Andale Sans UI"/>
                <w:color w:val="000000"/>
                <w:kern w:val="1"/>
              </w:rPr>
            </w:pPr>
            <w:r w:rsidRPr="003D4E23">
              <w:rPr>
                <w:rFonts w:eastAsia="Andale Sans UI"/>
                <w:color w:val="000000"/>
                <w:kern w:val="1"/>
              </w:rPr>
              <w:t>Круглый стол «Воспитание девочек и</w:t>
            </w:r>
            <w:r w:rsidR="00E534BB">
              <w:rPr>
                <w:rFonts w:eastAsia="Andale Sans UI"/>
                <w:color w:val="000000"/>
                <w:kern w:val="1"/>
              </w:rPr>
              <w:t xml:space="preserve"> мальчиков в современной семье»</w:t>
            </w:r>
          </w:p>
          <w:p w:rsidR="0075791A" w:rsidRDefault="0075791A" w:rsidP="0075791A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75791A">
              <w:rPr>
                <w:rFonts w:eastAsia="Andale Sans UI"/>
                <w:color w:val="000000"/>
                <w:kern w:val="1"/>
              </w:rPr>
              <w:t>Памятка для родителей «Ка</w:t>
            </w:r>
            <w:r>
              <w:rPr>
                <w:rFonts w:eastAsia="Andale Sans UI"/>
                <w:color w:val="000000"/>
                <w:kern w:val="1"/>
              </w:rPr>
              <w:t xml:space="preserve">к </w:t>
            </w:r>
            <w:r>
              <w:rPr>
                <w:rFonts w:eastAsia="Andale Sans UI"/>
                <w:color w:val="000000"/>
                <w:kern w:val="1"/>
              </w:rPr>
              <w:lastRenderedPageBreak/>
              <w:t>отвечать на детские вопросы?»</w:t>
            </w:r>
            <w:r w:rsidRPr="0075791A">
              <w:rPr>
                <w:rFonts w:eastAsia="Andale Sans UI"/>
                <w:color w:val="000000"/>
                <w:kern w:val="1"/>
              </w:rPr>
              <w:tab/>
            </w:r>
          </w:p>
          <w:p w:rsidR="00B13961" w:rsidRDefault="00B13961" w:rsidP="0075791A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Совместное посещение с родителями и детьми театра</w:t>
            </w:r>
          </w:p>
          <w:p w:rsidR="0075791A" w:rsidRPr="0075791A" w:rsidRDefault="0075791A" w:rsidP="0075791A">
            <w:pPr>
              <w:pStyle w:val="a4"/>
              <w:widowControl w:val="0"/>
              <w:suppressLineNumbers/>
              <w:suppressAutoHyphens/>
              <w:spacing w:line="100" w:lineRule="atLeast"/>
              <w:ind w:left="176"/>
              <w:jc w:val="both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5103" w:type="dxa"/>
            <w:vAlign w:val="center"/>
          </w:tcPr>
          <w:p w:rsidR="00E534BB" w:rsidRDefault="00E534BB" w:rsidP="003D4E23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lastRenderedPageBreak/>
              <w:t>Педагогическое просвещение родителей</w:t>
            </w:r>
            <w:r w:rsidR="00B13961">
              <w:rPr>
                <w:rFonts w:eastAsia="Andale Sans UI"/>
                <w:color w:val="000000"/>
                <w:kern w:val="1"/>
              </w:rPr>
              <w:t>.</w:t>
            </w:r>
          </w:p>
          <w:p w:rsidR="00E534BB" w:rsidRDefault="00E534BB" w:rsidP="003D4E23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E534BB" w:rsidRDefault="00E534BB" w:rsidP="003D4E23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E534BB" w:rsidRDefault="00E534BB" w:rsidP="003D4E23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 w:rsidRPr="00E534BB">
              <w:rPr>
                <w:color w:val="000000" w:themeColor="text1"/>
              </w:rPr>
              <w:t>Способствовать вовлечению родителей  в педагогический процесс</w:t>
            </w:r>
            <w:r>
              <w:rPr>
                <w:color w:val="000000" w:themeColor="text1"/>
              </w:rPr>
              <w:t>, активизация их участия в жизнедеятельности дошкольников</w:t>
            </w:r>
            <w:r w:rsidR="00FC2FEB">
              <w:rPr>
                <w:color w:val="000000" w:themeColor="text1"/>
              </w:rPr>
              <w:t>.</w:t>
            </w:r>
          </w:p>
          <w:p w:rsidR="003D4E23" w:rsidRDefault="003D1FF2" w:rsidP="003D4E23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Способствовать</w:t>
            </w:r>
            <w:r w:rsidR="003D4E23">
              <w:rPr>
                <w:rFonts w:eastAsia="Andale Sans UI"/>
                <w:color w:val="000000"/>
                <w:kern w:val="1"/>
              </w:rPr>
              <w:t xml:space="preserve"> </w:t>
            </w:r>
            <w:r>
              <w:rPr>
                <w:rFonts w:eastAsia="Andale Sans UI"/>
                <w:color w:val="000000"/>
                <w:kern w:val="1"/>
              </w:rPr>
              <w:t xml:space="preserve">реализации </w:t>
            </w:r>
            <w:r w:rsidR="003D4E23">
              <w:rPr>
                <w:rFonts w:eastAsia="Andale Sans UI"/>
                <w:color w:val="000000"/>
                <w:kern w:val="1"/>
              </w:rPr>
              <w:t xml:space="preserve">в детском саду и дома единых </w:t>
            </w:r>
            <w:r w:rsidR="003D4E23" w:rsidRPr="002B6D22">
              <w:rPr>
                <w:rFonts w:eastAsia="Andale Sans UI"/>
                <w:color w:val="000000"/>
                <w:kern w:val="1"/>
              </w:rPr>
              <w:t>метод</w:t>
            </w:r>
            <w:r w:rsidR="003D4E23">
              <w:rPr>
                <w:rFonts w:eastAsia="Andale Sans UI"/>
                <w:color w:val="000000"/>
                <w:kern w:val="1"/>
              </w:rPr>
              <w:t xml:space="preserve">ов воспитания детей с учетом их </w:t>
            </w:r>
            <w:r w:rsidR="003D4E23" w:rsidRPr="002B6D22">
              <w:rPr>
                <w:rFonts w:eastAsia="Andale Sans UI"/>
                <w:color w:val="000000"/>
                <w:kern w:val="1"/>
              </w:rPr>
              <w:t>гендерных особенностей.</w:t>
            </w:r>
          </w:p>
          <w:p w:rsidR="0075791A" w:rsidRDefault="0075791A" w:rsidP="0075791A">
            <w:pPr>
              <w:pStyle w:val="a4"/>
              <w:widowControl w:val="0"/>
              <w:suppressLineNumbers/>
              <w:suppressAutoHyphens/>
              <w:spacing w:line="100" w:lineRule="atLeast"/>
              <w:ind w:left="-108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 </w:t>
            </w:r>
            <w:r w:rsidR="003D1FF2">
              <w:rPr>
                <w:rFonts w:eastAsia="Andale Sans UI"/>
                <w:color w:val="000000"/>
                <w:kern w:val="1"/>
              </w:rPr>
              <w:t>Распространять</w:t>
            </w:r>
            <w:r w:rsidRPr="0075791A">
              <w:rPr>
                <w:rFonts w:eastAsia="Andale Sans UI"/>
                <w:color w:val="000000"/>
                <w:kern w:val="1"/>
              </w:rPr>
              <w:t xml:space="preserve"> педагогических знаний среди </w:t>
            </w:r>
            <w:r>
              <w:rPr>
                <w:rFonts w:eastAsia="Andale Sans UI"/>
                <w:color w:val="000000"/>
                <w:kern w:val="1"/>
              </w:rPr>
              <w:t xml:space="preserve">  </w:t>
            </w:r>
            <w:r>
              <w:rPr>
                <w:rFonts w:eastAsia="Andale Sans UI"/>
                <w:color w:val="000000"/>
                <w:kern w:val="1"/>
              </w:rPr>
              <w:lastRenderedPageBreak/>
              <w:t>родителей</w:t>
            </w:r>
            <w:r w:rsidR="00FC2FEB">
              <w:rPr>
                <w:rFonts w:eastAsia="Andale Sans UI"/>
                <w:color w:val="000000"/>
                <w:kern w:val="1"/>
              </w:rPr>
              <w:t>.</w:t>
            </w:r>
          </w:p>
          <w:p w:rsidR="00E534BB" w:rsidRDefault="00E534BB" w:rsidP="003D4E23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B13961" w:rsidRPr="003D4E23" w:rsidRDefault="00B13961" w:rsidP="00B13961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 w:rsidRPr="00E534BB">
              <w:rPr>
                <w:color w:val="000000" w:themeColor="text1"/>
              </w:rPr>
              <w:t>Способс</w:t>
            </w:r>
            <w:r>
              <w:rPr>
                <w:color w:val="000000" w:themeColor="text1"/>
              </w:rPr>
              <w:t>твовать сплочению родителей, детей и педагогов; объединить усилия для развития и воспитания детей.</w:t>
            </w:r>
          </w:p>
        </w:tc>
      </w:tr>
      <w:tr w:rsidR="00437BFC" w:rsidTr="00C76E6C">
        <w:tc>
          <w:tcPr>
            <w:tcW w:w="1276" w:type="dxa"/>
          </w:tcPr>
          <w:p w:rsidR="00437BFC" w:rsidRPr="008E4122" w:rsidRDefault="005C5C4B" w:rsidP="002B6D22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lastRenderedPageBreak/>
              <w:t>Ноябрь</w:t>
            </w:r>
          </w:p>
        </w:tc>
        <w:tc>
          <w:tcPr>
            <w:tcW w:w="3544" w:type="dxa"/>
          </w:tcPr>
          <w:p w:rsidR="005C5C4B" w:rsidRDefault="005C5C4B" w:rsidP="005C5C4B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75791A">
              <w:rPr>
                <w:rFonts w:eastAsia="Andale Sans UI"/>
                <w:color w:val="000000"/>
                <w:kern w:val="1"/>
              </w:rPr>
              <w:t>Коллаж ко Дню матери «Мама-главное слово»</w:t>
            </w:r>
          </w:p>
          <w:p w:rsidR="005C5C4B" w:rsidRPr="00437BFC" w:rsidRDefault="005C5C4B" w:rsidP="005C5C4B">
            <w:pPr>
              <w:pStyle w:val="a4"/>
              <w:widowControl w:val="0"/>
              <w:suppressLineNumbers/>
              <w:suppressAutoHyphens/>
              <w:spacing w:line="100" w:lineRule="atLeast"/>
              <w:ind w:left="176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5C5C4B" w:rsidRDefault="005C5C4B" w:rsidP="005C5C4B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2B6D22">
              <w:rPr>
                <w:rFonts w:eastAsia="Andale Sans UI"/>
                <w:color w:val="000000"/>
                <w:kern w:val="1"/>
              </w:rPr>
              <w:t>Консультация «Как пров</w:t>
            </w:r>
            <w:r>
              <w:rPr>
                <w:rFonts w:eastAsia="Andale Sans UI"/>
                <w:color w:val="000000"/>
                <w:kern w:val="1"/>
              </w:rPr>
              <w:t>ести выходной день с ребёнком?»</w:t>
            </w:r>
          </w:p>
          <w:p w:rsidR="005C5C4B" w:rsidRPr="00437BFC" w:rsidRDefault="005C5C4B" w:rsidP="005C5C4B">
            <w:pPr>
              <w:pStyle w:val="a4"/>
              <w:rPr>
                <w:rFonts w:eastAsia="Andale Sans UI"/>
                <w:color w:val="000000"/>
                <w:kern w:val="1"/>
              </w:rPr>
            </w:pPr>
          </w:p>
          <w:p w:rsidR="005C5C4B" w:rsidRDefault="005C5C4B" w:rsidP="005C5C4B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2B6D22">
              <w:rPr>
                <w:rFonts w:eastAsia="Andale Sans UI"/>
                <w:color w:val="000000"/>
                <w:kern w:val="1"/>
              </w:rPr>
              <w:t>Семинар – пр</w:t>
            </w:r>
            <w:r>
              <w:rPr>
                <w:rFonts w:eastAsia="Andale Sans UI"/>
                <w:color w:val="000000"/>
                <w:kern w:val="1"/>
              </w:rPr>
              <w:t>актикум «Семья глазами ребенка»</w:t>
            </w:r>
          </w:p>
          <w:p w:rsidR="005C5C4B" w:rsidRPr="005C5C4B" w:rsidRDefault="005C5C4B" w:rsidP="005C5C4B">
            <w:pPr>
              <w:pStyle w:val="a4"/>
              <w:rPr>
                <w:rFonts w:eastAsia="Andale Sans UI"/>
                <w:color w:val="000000"/>
                <w:kern w:val="1"/>
              </w:rPr>
            </w:pPr>
          </w:p>
          <w:p w:rsidR="005C5C4B" w:rsidRDefault="005C5C4B" w:rsidP="005C5C4B">
            <w:pPr>
              <w:pStyle w:val="a4"/>
              <w:widowControl w:val="0"/>
              <w:suppressLineNumbers/>
              <w:suppressAutoHyphens/>
              <w:spacing w:line="100" w:lineRule="atLeast"/>
              <w:ind w:left="176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5C5C4B" w:rsidRDefault="005C5C4B" w:rsidP="005C5C4B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5C5C4B" w:rsidRPr="005C5C4B" w:rsidRDefault="005C5C4B" w:rsidP="005C5C4B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5C5C4B">
              <w:rPr>
                <w:bCs/>
                <w:color w:val="000000"/>
              </w:rPr>
              <w:t>Стендовая информация «Семейное чтение», «Роль художественной литературы в развитии речи детей».</w:t>
            </w:r>
          </w:p>
          <w:p w:rsidR="005C5C4B" w:rsidRPr="005C5C4B" w:rsidRDefault="005C5C4B" w:rsidP="005C5C4B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5C5C4B">
              <w:t xml:space="preserve">Выставка «Книги, которые мы </w:t>
            </w:r>
            <w:r>
              <w:t>читаем дома»</w:t>
            </w:r>
          </w:p>
          <w:p w:rsidR="00437BFC" w:rsidRDefault="00437BFC" w:rsidP="002B6D22">
            <w:pPr>
              <w:suppressAutoHyphens/>
              <w:spacing w:line="100" w:lineRule="atLeast"/>
              <w:jc w:val="center"/>
              <w:rPr>
                <w:rFonts w:eastAsia="Andale Sans UI"/>
                <w:b/>
                <w:color w:val="000000"/>
                <w:kern w:val="1"/>
                <w:sz w:val="28"/>
              </w:rPr>
            </w:pPr>
          </w:p>
        </w:tc>
        <w:tc>
          <w:tcPr>
            <w:tcW w:w="5103" w:type="dxa"/>
          </w:tcPr>
          <w:p w:rsidR="005C5C4B" w:rsidRDefault="003D1FF2" w:rsidP="005C5C4B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Демонстрировать</w:t>
            </w:r>
            <w:r w:rsidR="00785878">
              <w:rPr>
                <w:rFonts w:eastAsia="Andale Sans UI"/>
                <w:color w:val="000000"/>
                <w:kern w:val="1"/>
              </w:rPr>
              <w:t xml:space="preserve"> уважительное отношение</w:t>
            </w:r>
            <w:r w:rsidR="005C5C4B" w:rsidRPr="002B6D22">
              <w:rPr>
                <w:rFonts w:eastAsia="Andale Sans UI"/>
                <w:color w:val="000000"/>
                <w:kern w:val="1"/>
              </w:rPr>
              <w:t xml:space="preserve"> детского сада </w:t>
            </w:r>
            <w:r>
              <w:rPr>
                <w:rFonts w:eastAsia="Andale Sans UI"/>
                <w:color w:val="000000"/>
                <w:kern w:val="1"/>
              </w:rPr>
              <w:t>к семейным ценностям. Воспитывать</w:t>
            </w:r>
            <w:r w:rsidR="004B6AFF">
              <w:rPr>
                <w:rFonts w:eastAsia="Andale Sans UI"/>
                <w:color w:val="000000"/>
                <w:kern w:val="1"/>
              </w:rPr>
              <w:t xml:space="preserve"> любовь</w:t>
            </w:r>
            <w:r w:rsidR="005C5C4B" w:rsidRPr="002B6D22">
              <w:rPr>
                <w:rFonts w:eastAsia="Andale Sans UI"/>
                <w:color w:val="000000"/>
                <w:kern w:val="1"/>
              </w:rPr>
              <w:t xml:space="preserve"> к матери.</w:t>
            </w:r>
          </w:p>
          <w:p w:rsidR="005C5C4B" w:rsidRDefault="003D1FF2" w:rsidP="005C5C4B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Способствовать проведению полезного семейного досуга</w:t>
            </w:r>
            <w:r w:rsidR="00FC2FEB">
              <w:rPr>
                <w:rFonts w:eastAsia="Andale Sans UI"/>
                <w:color w:val="000000"/>
                <w:kern w:val="1"/>
              </w:rPr>
              <w:t>.</w:t>
            </w:r>
          </w:p>
          <w:p w:rsidR="005C5C4B" w:rsidRDefault="005C5C4B" w:rsidP="005C5C4B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5C5C4B" w:rsidRDefault="003D1FF2" w:rsidP="005C5C4B">
            <w:pPr>
              <w:widowControl w:val="0"/>
              <w:suppressLineNumbers/>
              <w:suppressAutoHyphens/>
              <w:spacing w:line="100" w:lineRule="atLeast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Распространять</w:t>
            </w:r>
            <w:r w:rsidR="005C5C4B" w:rsidRPr="002B6D22">
              <w:rPr>
                <w:rFonts w:eastAsia="Andale Sans UI"/>
                <w:color w:val="000000"/>
                <w:kern w:val="1"/>
              </w:rPr>
              <w:t xml:space="preserve"> педагогически</w:t>
            </w:r>
            <w:r>
              <w:rPr>
                <w:rFonts w:eastAsia="Andale Sans UI"/>
                <w:color w:val="000000"/>
                <w:kern w:val="1"/>
              </w:rPr>
              <w:t>е знания</w:t>
            </w:r>
            <w:r w:rsidR="005C5C4B" w:rsidRPr="002B6D22">
              <w:rPr>
                <w:rFonts w:eastAsia="Andale Sans UI"/>
                <w:color w:val="000000"/>
                <w:kern w:val="1"/>
              </w:rPr>
              <w:t xml:space="preserve"> среди родителей.</w:t>
            </w:r>
          </w:p>
          <w:p w:rsidR="005C5C4B" w:rsidRDefault="003D1FF2" w:rsidP="005C5C4B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Оказывать п</w:t>
            </w:r>
            <w:r w:rsidR="005C5C4B" w:rsidRPr="002B6D22">
              <w:rPr>
                <w:rFonts w:eastAsia="Andale Sans UI"/>
                <w:color w:val="000000"/>
                <w:kern w:val="1"/>
              </w:rPr>
              <w:t>рактическ</w:t>
            </w:r>
            <w:r>
              <w:rPr>
                <w:rFonts w:eastAsia="Andale Sans UI"/>
                <w:color w:val="000000"/>
                <w:kern w:val="1"/>
              </w:rPr>
              <w:t>ую</w:t>
            </w:r>
            <w:r w:rsidR="005C5C4B" w:rsidRPr="002B6D22">
              <w:rPr>
                <w:rFonts w:eastAsia="Andale Sans UI"/>
                <w:color w:val="000000"/>
                <w:kern w:val="1"/>
              </w:rPr>
              <w:t xml:space="preserve"> помощь семье в вопросах воспитания детей.</w:t>
            </w:r>
          </w:p>
          <w:p w:rsidR="005C5C4B" w:rsidRDefault="005C5C4B" w:rsidP="005C5C4B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5C5C4B" w:rsidRDefault="005C5C4B" w:rsidP="005C5C4B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Педагогическое просвещение родителей</w:t>
            </w:r>
            <w:r w:rsidR="00FC2FEB">
              <w:rPr>
                <w:rFonts w:eastAsia="Andale Sans UI"/>
                <w:color w:val="000000"/>
                <w:kern w:val="1"/>
              </w:rPr>
              <w:t>.</w:t>
            </w:r>
          </w:p>
          <w:p w:rsidR="005C5C4B" w:rsidRDefault="005C5C4B" w:rsidP="005C5C4B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5C5C4B" w:rsidRDefault="005C5C4B" w:rsidP="005C5C4B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5C5C4B" w:rsidRDefault="005C5C4B" w:rsidP="005C5C4B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437BFC" w:rsidRPr="0003119B" w:rsidRDefault="005C5C4B" w:rsidP="0003119B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color w:val="000000" w:themeColor="text1"/>
              </w:rPr>
            </w:pPr>
            <w:r w:rsidRPr="00E534BB">
              <w:rPr>
                <w:color w:val="000000" w:themeColor="text1"/>
              </w:rPr>
              <w:t>Способствовать вовлечению родителей  в педагогический процесс</w:t>
            </w:r>
            <w:r>
              <w:rPr>
                <w:color w:val="000000" w:themeColor="text1"/>
              </w:rPr>
              <w:t>, активизация их участия в жизнедеятельности дошкольников</w:t>
            </w:r>
            <w:r w:rsidR="00FC2FEB">
              <w:rPr>
                <w:color w:val="000000" w:themeColor="text1"/>
              </w:rPr>
              <w:t>.</w:t>
            </w:r>
          </w:p>
        </w:tc>
      </w:tr>
      <w:tr w:rsidR="005C5C4B" w:rsidTr="00C76E6C">
        <w:tc>
          <w:tcPr>
            <w:tcW w:w="1276" w:type="dxa"/>
          </w:tcPr>
          <w:p w:rsidR="005C5C4B" w:rsidRDefault="005C5C4B" w:rsidP="002B6D22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Декабрь </w:t>
            </w:r>
          </w:p>
        </w:tc>
        <w:tc>
          <w:tcPr>
            <w:tcW w:w="3544" w:type="dxa"/>
          </w:tcPr>
          <w:p w:rsidR="005C5C4B" w:rsidRDefault="005C5C4B" w:rsidP="003D1FF2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Папка-передвижка </w:t>
            </w:r>
            <w:r w:rsidRPr="00011ED5">
              <w:rPr>
                <w:rFonts w:eastAsia="Andale Sans UI"/>
                <w:color w:val="000000"/>
                <w:kern w:val="1"/>
              </w:rPr>
              <w:t>«</w:t>
            </w:r>
            <w:r>
              <w:rPr>
                <w:rFonts w:eastAsia="Andale Sans UI"/>
                <w:color w:val="000000"/>
                <w:kern w:val="1"/>
              </w:rPr>
              <w:t xml:space="preserve">Лексическая </w:t>
            </w:r>
            <w:r w:rsidRPr="00011ED5">
              <w:rPr>
                <w:rFonts w:eastAsia="Andale Sans UI"/>
                <w:color w:val="000000"/>
                <w:kern w:val="1"/>
              </w:rPr>
              <w:t>тема «</w:t>
            </w:r>
            <w:r>
              <w:rPr>
                <w:rFonts w:eastAsia="Andale Sans UI"/>
                <w:color w:val="000000"/>
                <w:kern w:val="1"/>
              </w:rPr>
              <w:t>Зима</w:t>
            </w:r>
            <w:r w:rsidRPr="00011ED5">
              <w:rPr>
                <w:rFonts w:eastAsia="Andale Sans UI"/>
                <w:color w:val="000000"/>
                <w:kern w:val="1"/>
              </w:rPr>
              <w:t>»</w:t>
            </w:r>
            <w:r w:rsidR="00B13961">
              <w:rPr>
                <w:rFonts w:eastAsia="Andale Sans UI"/>
                <w:color w:val="000000"/>
                <w:kern w:val="1"/>
              </w:rPr>
              <w:t>. Домашнее задание»</w:t>
            </w:r>
          </w:p>
          <w:p w:rsidR="003D1FF2" w:rsidRDefault="003D1FF2" w:rsidP="003D1FF2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3D1FF2">
              <w:rPr>
                <w:rFonts w:eastAsia="Andale Sans UI"/>
                <w:color w:val="000000"/>
                <w:kern w:val="1"/>
              </w:rPr>
              <w:t>Консу</w:t>
            </w:r>
            <w:r w:rsidR="001C706E">
              <w:rPr>
                <w:rFonts w:eastAsia="Andale Sans UI"/>
                <w:color w:val="000000"/>
                <w:kern w:val="1"/>
              </w:rPr>
              <w:t>льтация</w:t>
            </w:r>
            <w:r>
              <w:rPr>
                <w:rFonts w:eastAsia="Andale Sans UI"/>
                <w:color w:val="000000"/>
                <w:kern w:val="1"/>
              </w:rPr>
              <w:t xml:space="preserve"> «Безопасный Новый год»</w:t>
            </w:r>
          </w:p>
          <w:p w:rsidR="00173848" w:rsidRDefault="00173848" w:rsidP="003D1FF2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«Дни добрых дел» - изготовление совместно с детьми кормушек для птиц</w:t>
            </w:r>
          </w:p>
          <w:p w:rsidR="003D1FF2" w:rsidRDefault="003D1FF2" w:rsidP="003D1FF2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Мастер-класс «Развивающие игры с камешками </w:t>
            </w:r>
            <w:proofErr w:type="spellStart"/>
            <w:r>
              <w:rPr>
                <w:rFonts w:eastAsia="Andale Sans UI"/>
                <w:color w:val="000000"/>
                <w:kern w:val="1"/>
              </w:rPr>
              <w:t>Марблс</w:t>
            </w:r>
            <w:proofErr w:type="spellEnd"/>
            <w:r>
              <w:rPr>
                <w:rFonts w:eastAsia="Andale Sans UI"/>
                <w:color w:val="000000"/>
                <w:kern w:val="1"/>
              </w:rPr>
              <w:t>»</w:t>
            </w:r>
          </w:p>
          <w:p w:rsidR="00FC2FEB" w:rsidRDefault="00FC2FEB" w:rsidP="003D1FF2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Новогодний утренник</w:t>
            </w:r>
          </w:p>
          <w:p w:rsidR="00FC2FEB" w:rsidRDefault="00FC2FEB" w:rsidP="00FC2FEB">
            <w:pPr>
              <w:pStyle w:val="a4"/>
              <w:widowControl w:val="0"/>
              <w:suppressLineNumbers/>
              <w:suppressAutoHyphens/>
              <w:spacing w:line="100" w:lineRule="atLeast"/>
              <w:ind w:left="176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FC2FEB" w:rsidRPr="003D1FF2" w:rsidRDefault="00FC2FEB" w:rsidP="003D1FF2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Конкурс на лучшее украшение группы к Новому году</w:t>
            </w:r>
          </w:p>
        </w:tc>
        <w:tc>
          <w:tcPr>
            <w:tcW w:w="5103" w:type="dxa"/>
          </w:tcPr>
          <w:p w:rsidR="003D1FF2" w:rsidRDefault="003D1FF2" w:rsidP="003D1FF2">
            <w:pPr>
              <w:pStyle w:val="a4"/>
              <w:widowControl w:val="0"/>
              <w:suppressLineNumbers/>
              <w:suppressAutoHyphens/>
              <w:spacing w:line="100" w:lineRule="atLeast"/>
              <w:ind w:left="-108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Распространять</w:t>
            </w:r>
            <w:r w:rsidRPr="0075791A">
              <w:rPr>
                <w:rFonts w:eastAsia="Andale Sans UI"/>
                <w:color w:val="000000"/>
                <w:kern w:val="1"/>
              </w:rPr>
              <w:t xml:space="preserve"> педагогических знаний среди </w:t>
            </w:r>
            <w:r>
              <w:rPr>
                <w:rFonts w:eastAsia="Andale Sans UI"/>
                <w:color w:val="000000"/>
                <w:kern w:val="1"/>
              </w:rPr>
              <w:t xml:space="preserve">  родителей, способствовать речевому развитию детей</w:t>
            </w:r>
            <w:r w:rsidR="00FC2FEB">
              <w:rPr>
                <w:rFonts w:eastAsia="Andale Sans UI"/>
                <w:color w:val="000000"/>
                <w:kern w:val="1"/>
              </w:rPr>
              <w:t>.</w:t>
            </w:r>
          </w:p>
          <w:p w:rsidR="003D1FF2" w:rsidRDefault="003D1FF2" w:rsidP="003D1FF2">
            <w:pPr>
              <w:pStyle w:val="a4"/>
              <w:widowControl w:val="0"/>
              <w:suppressLineNumbers/>
              <w:suppressAutoHyphens/>
              <w:spacing w:line="100" w:lineRule="atLeast"/>
              <w:ind w:left="-108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Способствовать формированию ОБЖ дошкольников</w:t>
            </w:r>
            <w:r w:rsidR="00FC2FEB">
              <w:rPr>
                <w:rFonts w:eastAsia="Andale Sans UI"/>
                <w:color w:val="000000"/>
                <w:kern w:val="1"/>
              </w:rPr>
              <w:t>.</w:t>
            </w:r>
          </w:p>
          <w:p w:rsidR="00173848" w:rsidRDefault="00173848" w:rsidP="003D1FF2">
            <w:pPr>
              <w:pStyle w:val="a4"/>
              <w:widowControl w:val="0"/>
              <w:suppressLineNumbers/>
              <w:suppressAutoHyphens/>
              <w:spacing w:line="100" w:lineRule="atLeast"/>
              <w:ind w:left="-108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Побуждать родителей к активно</w:t>
            </w:r>
            <w:r w:rsidR="002A169E">
              <w:rPr>
                <w:rFonts w:eastAsia="Andale Sans UI"/>
                <w:color w:val="000000"/>
                <w:kern w:val="1"/>
              </w:rPr>
              <w:t>му</w:t>
            </w:r>
            <w:r>
              <w:rPr>
                <w:rFonts w:eastAsia="Andale Sans UI"/>
                <w:color w:val="000000"/>
                <w:kern w:val="1"/>
              </w:rPr>
              <w:t xml:space="preserve"> участию в воспитательно-образовательной деятельности.</w:t>
            </w:r>
          </w:p>
          <w:p w:rsidR="00173848" w:rsidRDefault="00173848" w:rsidP="003D1FF2">
            <w:pPr>
              <w:pStyle w:val="a4"/>
              <w:widowControl w:val="0"/>
              <w:suppressLineNumbers/>
              <w:suppressAutoHyphens/>
              <w:spacing w:line="100" w:lineRule="atLeast"/>
              <w:ind w:left="-108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FC2FEB" w:rsidRPr="00173848" w:rsidRDefault="00FC2FEB" w:rsidP="00173848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 w:rsidRPr="00173848">
              <w:rPr>
                <w:rFonts w:eastAsia="Andale Sans UI"/>
                <w:color w:val="000000"/>
                <w:kern w:val="1"/>
              </w:rPr>
              <w:t>Научить родителей изготавливать развивающие игры своими руками.</w:t>
            </w:r>
          </w:p>
          <w:p w:rsidR="00FC2FEB" w:rsidRDefault="00FC2FEB" w:rsidP="003D1FF2">
            <w:pPr>
              <w:pStyle w:val="a4"/>
              <w:widowControl w:val="0"/>
              <w:suppressLineNumbers/>
              <w:suppressAutoHyphens/>
              <w:spacing w:line="100" w:lineRule="atLeast"/>
              <w:ind w:left="-108"/>
              <w:jc w:val="both"/>
              <w:rPr>
                <w:rFonts w:eastAsia="Andale Sans UI"/>
                <w:color w:val="000000"/>
                <w:kern w:val="1"/>
              </w:rPr>
            </w:pPr>
            <w:r w:rsidRPr="00E534BB">
              <w:rPr>
                <w:color w:val="000000" w:themeColor="text1"/>
              </w:rPr>
              <w:t>Способствовать вовлечению родителей  в педагогический процесс</w:t>
            </w:r>
            <w:r w:rsidR="00173848">
              <w:rPr>
                <w:color w:val="000000" w:themeColor="text1"/>
              </w:rPr>
              <w:t>.</w:t>
            </w:r>
          </w:p>
          <w:p w:rsidR="00FC2FEB" w:rsidRPr="002B6D22" w:rsidRDefault="00FC2FEB" w:rsidP="009A01BF">
            <w:pPr>
              <w:pStyle w:val="a4"/>
              <w:widowControl w:val="0"/>
              <w:suppressLineNumbers/>
              <w:suppressAutoHyphens/>
              <w:spacing w:line="100" w:lineRule="atLeast"/>
              <w:ind w:left="-108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color w:val="000000" w:themeColor="text1"/>
              </w:rPr>
              <w:t>По</w:t>
            </w:r>
            <w:r w:rsidR="009A01BF">
              <w:rPr>
                <w:color w:val="000000" w:themeColor="text1"/>
              </w:rPr>
              <w:t>буждать</w:t>
            </w:r>
            <w:r>
              <w:rPr>
                <w:color w:val="000000" w:themeColor="text1"/>
              </w:rPr>
              <w:t xml:space="preserve"> родителей активно участвовать в жизни группы</w:t>
            </w:r>
            <w:r w:rsidR="00173848">
              <w:rPr>
                <w:color w:val="000000" w:themeColor="text1"/>
              </w:rPr>
              <w:t>.</w:t>
            </w:r>
          </w:p>
        </w:tc>
      </w:tr>
      <w:tr w:rsidR="00437BFC" w:rsidTr="00C76E6C">
        <w:tc>
          <w:tcPr>
            <w:tcW w:w="1276" w:type="dxa"/>
          </w:tcPr>
          <w:p w:rsidR="00437BFC" w:rsidRPr="008E4122" w:rsidRDefault="00437BFC" w:rsidP="002B6D22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 w:rsidRPr="008E4122">
              <w:rPr>
                <w:rFonts w:eastAsia="Andale Sans UI"/>
                <w:color w:val="000000"/>
                <w:kern w:val="1"/>
              </w:rPr>
              <w:t>Январь</w:t>
            </w:r>
          </w:p>
        </w:tc>
        <w:tc>
          <w:tcPr>
            <w:tcW w:w="3544" w:type="dxa"/>
          </w:tcPr>
          <w:p w:rsidR="00F86A69" w:rsidRDefault="001C706E" w:rsidP="001C706E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 Буклет «</w:t>
            </w:r>
            <w:r w:rsidRPr="001C706E">
              <w:rPr>
                <w:rFonts w:eastAsia="Andale Sans UI"/>
                <w:color w:val="000000"/>
                <w:kern w:val="1"/>
              </w:rPr>
              <w:t>Рекомендации родителям по укреплению здоровья детей»</w:t>
            </w:r>
          </w:p>
          <w:p w:rsidR="001C706E" w:rsidRPr="00F86A69" w:rsidRDefault="001C706E" w:rsidP="00F86A69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F86A69">
              <w:rPr>
                <w:rFonts w:eastAsia="Andale Sans UI"/>
                <w:color w:val="000000"/>
                <w:kern w:val="1"/>
              </w:rPr>
              <w:t>Консультация «Зимние забавы. Активный отдых в семье».</w:t>
            </w:r>
            <w:r w:rsidRPr="00F86A69">
              <w:rPr>
                <w:rFonts w:eastAsia="Andale Sans UI"/>
                <w:color w:val="000000"/>
                <w:kern w:val="1"/>
              </w:rPr>
              <w:tab/>
            </w:r>
          </w:p>
          <w:p w:rsidR="00173848" w:rsidRPr="00F86A69" w:rsidRDefault="001C706E" w:rsidP="00F86A69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2B6D22">
              <w:rPr>
                <w:rFonts w:eastAsia="Andale Sans UI"/>
                <w:color w:val="000000"/>
                <w:kern w:val="1"/>
              </w:rPr>
              <w:t>Круглый стол «Укрепление и сохранение здоровья дошкольников».</w:t>
            </w:r>
          </w:p>
          <w:p w:rsidR="001C706E" w:rsidRDefault="001C706E" w:rsidP="001C706E">
            <w:pPr>
              <w:pStyle w:val="a4"/>
              <w:numPr>
                <w:ilvl w:val="0"/>
                <w:numId w:val="20"/>
              </w:numPr>
              <w:shd w:val="clear" w:color="auto" w:fill="FFFFFF"/>
              <w:ind w:left="176" w:hanging="176"/>
              <w:rPr>
                <w:i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Семейная ф</w:t>
            </w:r>
            <w:r w:rsidRPr="001C706E">
              <w:rPr>
                <w:color w:val="000000"/>
                <w:shd w:val="clear" w:color="auto" w:fill="FFFFFF"/>
              </w:rPr>
              <w:t>отовыставка:</w:t>
            </w:r>
            <w:r w:rsidRPr="001C706E">
              <w:rPr>
                <w:iCs/>
                <w:color w:val="000000"/>
              </w:rPr>
              <w:t xml:space="preserve"> «В зд</w:t>
            </w:r>
            <w:r w:rsidRPr="001C706E">
              <w:rPr>
                <w:iCs/>
                <w:color w:val="000000"/>
              </w:rPr>
              <w:t>о</w:t>
            </w:r>
            <w:r w:rsidRPr="001C706E">
              <w:rPr>
                <w:iCs/>
                <w:color w:val="000000"/>
              </w:rPr>
              <w:t>ровом теле, здоровый дух»</w:t>
            </w:r>
          </w:p>
          <w:p w:rsidR="00F86A69" w:rsidRDefault="00F86A69" w:rsidP="00F86A69">
            <w:pPr>
              <w:pStyle w:val="a4"/>
              <w:shd w:val="clear" w:color="auto" w:fill="FFFFFF"/>
              <w:ind w:left="176"/>
              <w:rPr>
                <w:iCs/>
                <w:color w:val="000000"/>
              </w:rPr>
            </w:pPr>
          </w:p>
          <w:p w:rsidR="00C537B6" w:rsidRPr="00B13961" w:rsidRDefault="00F86A69" w:rsidP="00B13961">
            <w:pPr>
              <w:pStyle w:val="a4"/>
              <w:numPr>
                <w:ilvl w:val="0"/>
                <w:numId w:val="20"/>
              </w:numPr>
              <w:shd w:val="clear" w:color="auto" w:fill="FFFFFF"/>
              <w:ind w:left="176" w:hanging="176"/>
              <w:rPr>
                <w:iCs/>
                <w:color w:val="000000"/>
              </w:rPr>
            </w:pPr>
            <w:r w:rsidRPr="002B6D22">
              <w:rPr>
                <w:rFonts w:eastAsia="Andale Sans UI"/>
                <w:color w:val="000000"/>
                <w:kern w:val="1"/>
              </w:rPr>
              <w:t xml:space="preserve">Конкурс </w:t>
            </w:r>
            <w:r>
              <w:rPr>
                <w:rFonts w:eastAsia="Andale Sans UI"/>
                <w:color w:val="000000"/>
                <w:kern w:val="1"/>
              </w:rPr>
              <w:t xml:space="preserve">снежных </w:t>
            </w:r>
            <w:r w:rsidRPr="002B6D22">
              <w:rPr>
                <w:rFonts w:eastAsia="Andale Sans UI"/>
                <w:color w:val="000000"/>
                <w:kern w:val="1"/>
              </w:rPr>
              <w:t xml:space="preserve">построек </w:t>
            </w:r>
            <w:r w:rsidR="00B13961">
              <w:rPr>
                <w:rFonts w:eastAsia="Andale Sans UI"/>
                <w:color w:val="000000"/>
                <w:kern w:val="1"/>
              </w:rPr>
              <w:t>на участке</w:t>
            </w:r>
          </w:p>
        </w:tc>
        <w:tc>
          <w:tcPr>
            <w:tcW w:w="5103" w:type="dxa"/>
          </w:tcPr>
          <w:p w:rsidR="001C706E" w:rsidRPr="001C706E" w:rsidRDefault="001C706E" w:rsidP="001C706E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 w:rsidRPr="001C706E">
              <w:rPr>
                <w:rFonts w:eastAsia="Andale Sans UI"/>
                <w:color w:val="000000"/>
                <w:kern w:val="1"/>
              </w:rPr>
              <w:t>Дать практические рекомендации по укреплению здоровья детей.</w:t>
            </w:r>
          </w:p>
          <w:p w:rsidR="001C706E" w:rsidRDefault="001C706E" w:rsidP="001C706E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  <w:shd w:val="clear" w:color="auto" w:fill="FFFFFF"/>
              </w:rPr>
            </w:pPr>
          </w:p>
          <w:p w:rsidR="00F86A69" w:rsidRPr="00F86A69" w:rsidRDefault="00F86A69" w:rsidP="00F86A69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 w:rsidRPr="00F86A69">
              <w:rPr>
                <w:rFonts w:eastAsia="Andale Sans UI"/>
                <w:color w:val="000000"/>
                <w:kern w:val="1"/>
              </w:rPr>
              <w:t>Развивать творческие способности и воображение взрослых и детей в процессе игрового общения.</w:t>
            </w:r>
          </w:p>
          <w:p w:rsidR="00437BFC" w:rsidRDefault="001C706E" w:rsidP="001C706E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 w:rsidRPr="002B6D22">
              <w:rPr>
                <w:rFonts w:eastAsia="Andale Sans UI"/>
                <w:color w:val="000000"/>
                <w:kern w:val="1"/>
                <w:shd w:val="clear" w:color="auto" w:fill="FFFFFF"/>
              </w:rPr>
              <w:t>Формировать у родителей представление о здоровом образе жизни, привить навыки осознанного выполнения правил здоровьесбережения и ответственного отношения, как к собственному здоровью, так и здоровью своих детей</w:t>
            </w:r>
            <w:r w:rsidRPr="002B6D22">
              <w:rPr>
                <w:rFonts w:eastAsia="Andale Sans UI"/>
                <w:color w:val="444444"/>
                <w:kern w:val="1"/>
                <w:shd w:val="clear" w:color="auto" w:fill="FFFFFF"/>
              </w:rPr>
              <w:t>.</w:t>
            </w:r>
            <w:r w:rsidRPr="001C706E">
              <w:rPr>
                <w:rFonts w:eastAsia="Andale Sans UI"/>
                <w:color w:val="000000"/>
                <w:kern w:val="1"/>
              </w:rPr>
              <w:t xml:space="preserve"> </w:t>
            </w:r>
          </w:p>
          <w:p w:rsidR="00F86A69" w:rsidRPr="001C706E" w:rsidRDefault="00683662" w:rsidP="00B13961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Содействовать</w:t>
            </w:r>
            <w:r w:rsidR="00F86A69" w:rsidRPr="002B6D22">
              <w:rPr>
                <w:rFonts w:eastAsia="Andale Sans UI"/>
                <w:color w:val="000000"/>
                <w:kern w:val="1"/>
              </w:rPr>
              <w:t xml:space="preserve"> укреплению связей между родит</w:t>
            </w:r>
            <w:r w:rsidR="00B13961">
              <w:rPr>
                <w:rFonts w:eastAsia="Andale Sans UI"/>
                <w:color w:val="000000"/>
                <w:kern w:val="1"/>
              </w:rPr>
              <w:t>елями, детьми  и детским садом.</w:t>
            </w:r>
          </w:p>
        </w:tc>
      </w:tr>
      <w:tr w:rsidR="00437BFC" w:rsidTr="00C76E6C">
        <w:tc>
          <w:tcPr>
            <w:tcW w:w="1276" w:type="dxa"/>
          </w:tcPr>
          <w:p w:rsidR="00437BFC" w:rsidRPr="008E4122" w:rsidRDefault="00437BFC" w:rsidP="009A01BF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 w:rsidRPr="008E4122">
              <w:rPr>
                <w:rFonts w:eastAsia="Andale Sans UI"/>
                <w:color w:val="000000"/>
                <w:kern w:val="1"/>
              </w:rPr>
              <w:t>Февраль</w:t>
            </w:r>
          </w:p>
        </w:tc>
        <w:tc>
          <w:tcPr>
            <w:tcW w:w="3544" w:type="dxa"/>
          </w:tcPr>
          <w:p w:rsidR="001C706E" w:rsidRDefault="001C706E" w:rsidP="009A01BF">
            <w:pPr>
              <w:pStyle w:val="a4"/>
              <w:numPr>
                <w:ilvl w:val="0"/>
                <w:numId w:val="23"/>
              </w:numPr>
              <w:ind w:left="176" w:hanging="176"/>
              <w:jc w:val="both"/>
              <w:rPr>
                <w:color w:val="000000"/>
                <w:shd w:val="clear" w:color="auto" w:fill="FFFFFF"/>
              </w:rPr>
            </w:pPr>
            <w:r w:rsidRPr="00F86A69">
              <w:rPr>
                <w:color w:val="000000"/>
                <w:shd w:val="clear" w:color="auto" w:fill="FFFFFF"/>
              </w:rPr>
              <w:t>Родительское собрание: «Ос</w:t>
            </w:r>
            <w:r w:rsidRPr="00F86A69">
              <w:rPr>
                <w:color w:val="000000"/>
                <w:shd w:val="clear" w:color="auto" w:fill="FFFFFF"/>
              </w:rPr>
              <w:t>о</w:t>
            </w:r>
            <w:r w:rsidRPr="00F86A69">
              <w:rPr>
                <w:color w:val="000000"/>
                <w:shd w:val="clear" w:color="auto" w:fill="FFFFFF"/>
              </w:rPr>
              <w:t>бенности р</w:t>
            </w:r>
            <w:r w:rsidR="00F86A69" w:rsidRPr="00F86A69">
              <w:rPr>
                <w:color w:val="000000"/>
                <w:shd w:val="clear" w:color="auto" w:fill="FFFFFF"/>
              </w:rPr>
              <w:t>ечевого развития у детей старшег</w:t>
            </w:r>
            <w:r w:rsidRPr="00F86A69">
              <w:rPr>
                <w:color w:val="000000"/>
                <w:shd w:val="clear" w:color="auto" w:fill="FFFFFF"/>
              </w:rPr>
              <w:t>о возраста.</w:t>
            </w:r>
          </w:p>
          <w:p w:rsidR="00437BFC" w:rsidRDefault="00F86A69" w:rsidP="009A01BF">
            <w:pPr>
              <w:pStyle w:val="a4"/>
              <w:numPr>
                <w:ilvl w:val="0"/>
                <w:numId w:val="23"/>
              </w:numPr>
              <w:ind w:left="176" w:hanging="176"/>
              <w:jc w:val="both"/>
              <w:rPr>
                <w:color w:val="000000"/>
                <w:shd w:val="clear" w:color="auto" w:fill="FFFFFF"/>
              </w:rPr>
            </w:pPr>
            <w:r w:rsidRPr="00F86A69">
              <w:rPr>
                <w:color w:val="000000"/>
                <w:shd w:val="clear" w:color="auto" w:fill="FFFFFF"/>
              </w:rPr>
              <w:t xml:space="preserve">Мастер-класс </w:t>
            </w:r>
            <w:r w:rsidR="001C706E" w:rsidRPr="00F86A69">
              <w:rPr>
                <w:color w:val="000000"/>
                <w:shd w:val="clear" w:color="auto" w:fill="FFFFFF"/>
              </w:rPr>
              <w:t>«Обучение расск</w:t>
            </w:r>
            <w:r w:rsidR="001C706E" w:rsidRPr="00F86A69">
              <w:rPr>
                <w:color w:val="000000"/>
                <w:shd w:val="clear" w:color="auto" w:fill="FFFFFF"/>
              </w:rPr>
              <w:t>а</w:t>
            </w:r>
            <w:r w:rsidR="001C706E" w:rsidRPr="00F86A69">
              <w:rPr>
                <w:color w:val="000000"/>
                <w:shd w:val="clear" w:color="auto" w:fill="FFFFFF"/>
              </w:rPr>
              <w:t xml:space="preserve">зыванию детей по </w:t>
            </w:r>
            <w:proofErr w:type="spellStart"/>
            <w:r w:rsidR="001C706E" w:rsidRPr="00F86A69">
              <w:rPr>
                <w:color w:val="000000"/>
                <w:shd w:val="clear" w:color="auto" w:fill="FFFFFF"/>
              </w:rPr>
              <w:t>мнемотаб</w:t>
            </w:r>
            <w:r w:rsidR="00683662">
              <w:rPr>
                <w:color w:val="000000"/>
                <w:shd w:val="clear" w:color="auto" w:fill="FFFFFF"/>
              </w:rPr>
              <w:t>л</w:t>
            </w:r>
            <w:r w:rsidR="00683662">
              <w:rPr>
                <w:color w:val="000000"/>
                <w:shd w:val="clear" w:color="auto" w:fill="FFFFFF"/>
              </w:rPr>
              <w:t>и</w:t>
            </w:r>
            <w:r w:rsidR="00683662">
              <w:rPr>
                <w:color w:val="000000"/>
                <w:shd w:val="clear" w:color="auto" w:fill="FFFFFF"/>
              </w:rPr>
              <w:t>цам</w:t>
            </w:r>
            <w:proofErr w:type="spellEnd"/>
            <w:r w:rsidRPr="00F86A69">
              <w:rPr>
                <w:color w:val="000000"/>
                <w:shd w:val="clear" w:color="auto" w:fill="FFFFFF"/>
              </w:rPr>
              <w:t>»</w:t>
            </w:r>
          </w:p>
          <w:p w:rsidR="009A01BF" w:rsidRDefault="009A01BF" w:rsidP="009A01BF">
            <w:pPr>
              <w:pStyle w:val="a4"/>
              <w:numPr>
                <w:ilvl w:val="0"/>
                <w:numId w:val="23"/>
              </w:numPr>
              <w:ind w:left="176" w:hanging="176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Видеоролик «Ах, как весело з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>мой»</w:t>
            </w:r>
          </w:p>
          <w:p w:rsidR="007167FB" w:rsidRDefault="007167FB" w:rsidP="007167FB">
            <w:pPr>
              <w:pStyle w:val="a4"/>
              <w:ind w:left="176"/>
              <w:jc w:val="both"/>
              <w:rPr>
                <w:color w:val="000000"/>
                <w:shd w:val="clear" w:color="auto" w:fill="FFFFFF"/>
              </w:rPr>
            </w:pPr>
          </w:p>
          <w:p w:rsidR="00683662" w:rsidRDefault="00683662" w:rsidP="009A01BF">
            <w:pPr>
              <w:pStyle w:val="a4"/>
              <w:numPr>
                <w:ilvl w:val="0"/>
                <w:numId w:val="23"/>
              </w:numPr>
              <w:ind w:left="176" w:hanging="176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Стендовая информация «Реч</w:t>
            </w:r>
            <w:r>
              <w:rPr>
                <w:color w:val="000000"/>
                <w:shd w:val="clear" w:color="auto" w:fill="FFFFFF"/>
              </w:rPr>
              <w:t>е</w:t>
            </w:r>
            <w:r>
              <w:rPr>
                <w:color w:val="000000"/>
                <w:shd w:val="clear" w:color="auto" w:fill="FFFFFF"/>
              </w:rPr>
              <w:lastRenderedPageBreak/>
              <w:t>вые игры с ребёнком по дороге из детского сада»</w:t>
            </w:r>
          </w:p>
          <w:p w:rsidR="00683662" w:rsidRPr="00683662" w:rsidRDefault="00683662" w:rsidP="009A01BF">
            <w:pPr>
              <w:pStyle w:val="a4"/>
              <w:numPr>
                <w:ilvl w:val="0"/>
                <w:numId w:val="23"/>
              </w:numPr>
              <w:ind w:left="176" w:hanging="142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Анкетирование</w:t>
            </w:r>
            <w:r w:rsidRPr="00683662">
              <w:rPr>
                <w:color w:val="000000"/>
                <w:shd w:val="clear" w:color="auto" w:fill="FFFFFF"/>
              </w:rPr>
              <w:t xml:space="preserve"> «Какова роль о</w:t>
            </w:r>
            <w:r w:rsidRPr="00683662">
              <w:rPr>
                <w:color w:val="000000"/>
                <w:shd w:val="clear" w:color="auto" w:fill="FFFFFF"/>
              </w:rPr>
              <w:t>т</w:t>
            </w:r>
            <w:r w:rsidR="007167FB">
              <w:rPr>
                <w:color w:val="000000"/>
                <w:shd w:val="clear" w:color="auto" w:fill="FFFFFF"/>
              </w:rPr>
              <w:t>ца в семье?»</w:t>
            </w:r>
          </w:p>
          <w:p w:rsidR="00683662" w:rsidRPr="009A01BF" w:rsidRDefault="007167FB" w:rsidP="009A01BF">
            <w:pPr>
              <w:pStyle w:val="a4"/>
              <w:numPr>
                <w:ilvl w:val="0"/>
                <w:numId w:val="23"/>
              </w:numPr>
              <w:ind w:left="176" w:hanging="176"/>
              <w:jc w:val="both"/>
              <w:rPr>
                <w:color w:val="000000"/>
                <w:shd w:val="clear" w:color="auto" w:fill="FFFFFF"/>
              </w:rPr>
            </w:pPr>
            <w:r>
              <w:t xml:space="preserve">Фотогазета «Мой папа </w:t>
            </w:r>
            <w:r w:rsidR="009A01BF" w:rsidRPr="009A01BF">
              <w:t>смелый, ловкий!»</w:t>
            </w:r>
          </w:p>
          <w:p w:rsidR="00683662" w:rsidRPr="00F86A69" w:rsidRDefault="00683662" w:rsidP="009A01BF">
            <w:pPr>
              <w:pStyle w:val="a4"/>
              <w:numPr>
                <w:ilvl w:val="0"/>
                <w:numId w:val="23"/>
              </w:numPr>
              <w:ind w:left="176" w:hanging="176"/>
              <w:jc w:val="both"/>
              <w:rPr>
                <w:color w:val="000000"/>
                <w:shd w:val="clear" w:color="auto" w:fill="FFFFFF"/>
              </w:rPr>
            </w:pPr>
            <w:r w:rsidRPr="00683662">
              <w:rPr>
                <w:rFonts w:eastAsia="Andale Sans UI"/>
                <w:color w:val="000000"/>
                <w:kern w:val="1"/>
              </w:rPr>
              <w:t xml:space="preserve">Спортивный </w:t>
            </w:r>
            <w:r w:rsidR="007167FB">
              <w:rPr>
                <w:rFonts w:eastAsia="Andale Sans UI"/>
                <w:color w:val="000000"/>
                <w:kern w:val="1"/>
              </w:rPr>
              <w:t>досуг «Вместе с папой, я герой»</w:t>
            </w:r>
          </w:p>
          <w:tbl>
            <w:tblPr>
              <w:tblW w:w="0" w:type="auto"/>
              <w:tblInd w:w="28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1759"/>
              <w:gridCol w:w="1541"/>
            </w:tblGrid>
            <w:tr w:rsidR="00F86A69" w:rsidRPr="002B6D22" w:rsidTr="00C962C4">
              <w:tc>
                <w:tcPr>
                  <w:tcW w:w="3765" w:type="dxa"/>
                  <w:shd w:val="clear" w:color="auto" w:fill="auto"/>
                  <w:vAlign w:val="center"/>
                </w:tcPr>
                <w:p w:rsidR="00F86A69" w:rsidRPr="002B6D22" w:rsidRDefault="00683662" w:rsidP="009A01BF">
                  <w:pPr>
                    <w:widowControl w:val="0"/>
                    <w:suppressLineNumbers/>
                    <w:suppressAutoHyphens/>
                    <w:spacing w:line="100" w:lineRule="atLeast"/>
                    <w:rPr>
                      <w:rFonts w:eastAsia="Andale Sans UI"/>
                      <w:color w:val="000000"/>
                      <w:kern w:val="1"/>
                    </w:rPr>
                  </w:pPr>
                  <w:r w:rsidRPr="00683662">
                    <w:rPr>
                      <w:rFonts w:eastAsia="Andale Sans UI"/>
                      <w:color w:val="000000"/>
                      <w:kern w:val="1"/>
                    </w:rPr>
                    <w:tab/>
                  </w:r>
                </w:p>
              </w:tc>
              <w:tc>
                <w:tcPr>
                  <w:tcW w:w="4520" w:type="dxa"/>
                  <w:shd w:val="clear" w:color="auto" w:fill="auto"/>
                  <w:vAlign w:val="center"/>
                </w:tcPr>
                <w:p w:rsidR="00F86A69" w:rsidRPr="002B6D22" w:rsidRDefault="00F86A69" w:rsidP="009A01BF">
                  <w:pPr>
                    <w:widowControl w:val="0"/>
                    <w:suppressLineNumbers/>
                    <w:suppressAutoHyphens/>
                    <w:spacing w:line="100" w:lineRule="atLeast"/>
                    <w:rPr>
                      <w:rFonts w:eastAsia="Andale Sans UI"/>
                      <w:kern w:val="1"/>
                      <w:sz w:val="4"/>
                      <w:szCs w:val="4"/>
                    </w:rPr>
                  </w:pPr>
                </w:p>
              </w:tc>
            </w:tr>
          </w:tbl>
          <w:p w:rsidR="00F86A69" w:rsidRDefault="00F86A69" w:rsidP="001C706E">
            <w:pPr>
              <w:suppressAutoHyphens/>
              <w:spacing w:line="100" w:lineRule="atLeast"/>
              <w:jc w:val="center"/>
              <w:rPr>
                <w:rFonts w:eastAsia="Andale Sans UI"/>
                <w:b/>
                <w:color w:val="000000"/>
                <w:kern w:val="1"/>
                <w:sz w:val="28"/>
              </w:rPr>
            </w:pPr>
          </w:p>
        </w:tc>
        <w:tc>
          <w:tcPr>
            <w:tcW w:w="5103" w:type="dxa"/>
          </w:tcPr>
          <w:p w:rsidR="00683662" w:rsidRDefault="009A01BF" w:rsidP="00683662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lastRenderedPageBreak/>
              <w:t>Повышать педагогическую культуру родителей по вопросам речевого развития дошкольников.</w:t>
            </w:r>
          </w:p>
          <w:p w:rsidR="00683662" w:rsidRDefault="00683662" w:rsidP="00683662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683662" w:rsidRDefault="00683662" w:rsidP="00683662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683662" w:rsidRDefault="009A01BF" w:rsidP="007167FB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Практическая помощь родителям.</w:t>
            </w:r>
          </w:p>
          <w:p w:rsidR="00683662" w:rsidRDefault="00683662" w:rsidP="007167FB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7167FB" w:rsidRDefault="007167FB" w:rsidP="007167FB">
            <w:pPr>
              <w:pStyle w:val="ab"/>
              <w:jc w:val="both"/>
              <w:rPr>
                <w:color w:val="000000"/>
              </w:rPr>
            </w:pPr>
          </w:p>
          <w:p w:rsidR="007167FB" w:rsidRPr="007167FB" w:rsidRDefault="009A01BF" w:rsidP="007167FB">
            <w:pPr>
              <w:pStyle w:val="ab"/>
              <w:jc w:val="both"/>
            </w:pPr>
            <w:r w:rsidRPr="007167FB">
              <w:rPr>
                <w:color w:val="000000"/>
              </w:rPr>
              <w:t>Знакомить родителей с</w:t>
            </w:r>
            <w:r w:rsidR="007167FB" w:rsidRPr="007167FB">
              <w:rPr>
                <w:color w:val="000000"/>
              </w:rPr>
              <w:t xml:space="preserve"> жизнью детей в детском саду, </w:t>
            </w:r>
            <w:r w:rsidRPr="007167FB">
              <w:rPr>
                <w:color w:val="000000"/>
              </w:rPr>
              <w:t xml:space="preserve"> </w:t>
            </w:r>
            <w:r w:rsidR="007167FB" w:rsidRPr="007167FB">
              <w:t>вызывать интерес к воспитательно-образовательному процессу.</w:t>
            </w:r>
          </w:p>
          <w:p w:rsidR="00683662" w:rsidRDefault="00683662" w:rsidP="00683662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lastRenderedPageBreak/>
              <w:t>Вооружить родителей практическими инструментами по развитию речи детей.</w:t>
            </w:r>
          </w:p>
          <w:p w:rsidR="00683662" w:rsidRDefault="00683662" w:rsidP="00683662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683662" w:rsidRDefault="009A01BF" w:rsidP="00683662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Выявить роль отца в семейном воспитании.</w:t>
            </w:r>
          </w:p>
          <w:p w:rsidR="00683662" w:rsidRDefault="00683662" w:rsidP="00683662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F67A0" w:rsidRPr="00683662" w:rsidRDefault="00683662" w:rsidP="00683662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Формировать понимание </w:t>
            </w:r>
            <w:r w:rsidRPr="00683662">
              <w:rPr>
                <w:rFonts w:eastAsia="Andale Sans UI"/>
                <w:color w:val="000000"/>
                <w:kern w:val="1"/>
              </w:rPr>
              <w:t>роли отца в воспитании ребенка. Формирование атмосферы общности интересов детей, родителей и коллектива сада</w:t>
            </w:r>
            <w:r w:rsidR="0003119B">
              <w:rPr>
                <w:rFonts w:eastAsia="Andale Sans UI"/>
                <w:color w:val="000000"/>
                <w:kern w:val="1"/>
              </w:rPr>
              <w:t>.</w:t>
            </w:r>
          </w:p>
        </w:tc>
      </w:tr>
      <w:tr w:rsidR="00437BFC" w:rsidTr="00C76E6C">
        <w:tc>
          <w:tcPr>
            <w:tcW w:w="1276" w:type="dxa"/>
          </w:tcPr>
          <w:p w:rsidR="00437BFC" w:rsidRPr="008E4122" w:rsidRDefault="00437BFC" w:rsidP="002B6D22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 w:rsidRPr="008E4122">
              <w:rPr>
                <w:rFonts w:eastAsia="Andale Sans UI"/>
                <w:color w:val="000000"/>
                <w:kern w:val="1"/>
              </w:rPr>
              <w:lastRenderedPageBreak/>
              <w:t xml:space="preserve">Март </w:t>
            </w:r>
          </w:p>
        </w:tc>
        <w:tc>
          <w:tcPr>
            <w:tcW w:w="3544" w:type="dxa"/>
          </w:tcPr>
          <w:p w:rsidR="007167FB" w:rsidRDefault="009A01BF" w:rsidP="009A01BF">
            <w:pPr>
              <w:pStyle w:val="a4"/>
              <w:numPr>
                <w:ilvl w:val="0"/>
                <w:numId w:val="24"/>
              </w:numPr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9A01BF">
              <w:rPr>
                <w:rFonts w:eastAsia="Andale Sans UI"/>
                <w:color w:val="000000"/>
                <w:kern w:val="1"/>
              </w:rPr>
              <w:t xml:space="preserve">Выставка </w:t>
            </w:r>
            <w:r>
              <w:rPr>
                <w:rFonts w:eastAsia="Andale Sans UI"/>
                <w:color w:val="000000"/>
                <w:kern w:val="1"/>
              </w:rPr>
              <w:t>детских</w:t>
            </w:r>
            <w:r w:rsidRPr="009A01BF">
              <w:rPr>
                <w:rFonts w:eastAsia="Andale Sans UI"/>
                <w:color w:val="000000"/>
                <w:kern w:val="1"/>
              </w:rPr>
              <w:t xml:space="preserve"> работ «</w:t>
            </w:r>
            <w:r>
              <w:rPr>
                <w:rFonts w:eastAsia="Andale Sans UI"/>
                <w:color w:val="000000"/>
                <w:kern w:val="1"/>
              </w:rPr>
              <w:t>Портрет моей мамы</w:t>
            </w:r>
            <w:r w:rsidR="007167FB">
              <w:rPr>
                <w:rFonts w:eastAsia="Andale Sans UI"/>
                <w:color w:val="000000"/>
                <w:kern w:val="1"/>
              </w:rPr>
              <w:t>»</w:t>
            </w:r>
          </w:p>
          <w:p w:rsidR="009A01BF" w:rsidRDefault="003161E1" w:rsidP="007167FB">
            <w:pPr>
              <w:pStyle w:val="a4"/>
              <w:numPr>
                <w:ilvl w:val="0"/>
                <w:numId w:val="24"/>
              </w:numPr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7167FB">
              <w:rPr>
                <w:rFonts w:eastAsia="Andale Sans UI"/>
                <w:color w:val="000000"/>
                <w:kern w:val="1"/>
              </w:rPr>
              <w:t>Стенгазета  «Мамин помощник»</w:t>
            </w:r>
          </w:p>
          <w:p w:rsidR="001B3115" w:rsidRDefault="001B3115" w:rsidP="001B3115">
            <w:pPr>
              <w:pStyle w:val="a4"/>
              <w:numPr>
                <w:ilvl w:val="0"/>
                <w:numId w:val="24"/>
              </w:numPr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Совместная проектная деятельность родителей «Огород на окне»</w:t>
            </w:r>
          </w:p>
          <w:p w:rsidR="00CF67A0" w:rsidRDefault="00CF67A0" w:rsidP="00CF67A0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F67A0" w:rsidRPr="00CF67A0" w:rsidRDefault="00CF67A0" w:rsidP="00CF67A0">
            <w:pPr>
              <w:pStyle w:val="a4"/>
              <w:numPr>
                <w:ilvl w:val="0"/>
                <w:numId w:val="24"/>
              </w:numPr>
              <w:ind w:left="176" w:hanging="142"/>
              <w:rPr>
                <w:rFonts w:eastAsia="Andale Sans UI"/>
                <w:color w:val="000000"/>
                <w:kern w:val="1"/>
              </w:rPr>
            </w:pPr>
            <w:r w:rsidRPr="00CF67A0">
              <w:rPr>
                <w:rFonts w:eastAsia="Andale Sans UI"/>
                <w:color w:val="000000"/>
                <w:kern w:val="1"/>
              </w:rPr>
              <w:t>Опрос «Семейные тра</w:t>
            </w:r>
            <w:r>
              <w:rPr>
                <w:rFonts w:eastAsia="Andale Sans UI"/>
                <w:color w:val="000000"/>
                <w:kern w:val="1"/>
              </w:rPr>
              <w:t>диции»</w:t>
            </w:r>
          </w:p>
          <w:p w:rsidR="00CF67A0" w:rsidRPr="00CF67A0" w:rsidRDefault="001B3115" w:rsidP="00CF67A0">
            <w:pPr>
              <w:pStyle w:val="a4"/>
              <w:numPr>
                <w:ilvl w:val="0"/>
                <w:numId w:val="24"/>
              </w:numPr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2B6D22">
              <w:rPr>
                <w:rFonts w:eastAsia="Andale Sans UI"/>
                <w:color w:val="000000"/>
                <w:kern w:val="1"/>
              </w:rPr>
              <w:t>Родительск</w:t>
            </w:r>
            <w:r w:rsidR="00CF67A0">
              <w:rPr>
                <w:rFonts w:eastAsia="Andale Sans UI"/>
                <w:color w:val="000000"/>
                <w:kern w:val="1"/>
              </w:rPr>
              <w:t>ая гостиная «Семейные традиции»</w:t>
            </w:r>
          </w:p>
          <w:p w:rsidR="00CF67A0" w:rsidRPr="001B3115" w:rsidRDefault="00CF67A0" w:rsidP="001B3115">
            <w:pPr>
              <w:pStyle w:val="a4"/>
              <w:numPr>
                <w:ilvl w:val="0"/>
                <w:numId w:val="24"/>
              </w:numPr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Праздник, посвященный 8 марта</w:t>
            </w:r>
          </w:p>
          <w:p w:rsidR="007167FB" w:rsidRPr="007167FB" w:rsidRDefault="007167FB" w:rsidP="001B3115">
            <w:pPr>
              <w:pStyle w:val="a4"/>
              <w:suppressAutoHyphens/>
              <w:spacing w:line="100" w:lineRule="atLeast"/>
              <w:ind w:left="176"/>
              <w:jc w:val="both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5103" w:type="dxa"/>
          </w:tcPr>
          <w:p w:rsidR="00437BFC" w:rsidRDefault="002D3129" w:rsidP="007167FB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Укреплять взаимодействие</w:t>
            </w:r>
            <w:r w:rsidR="009A01BF" w:rsidRPr="009A01BF">
              <w:rPr>
                <w:rFonts w:eastAsia="Andale Sans UI"/>
                <w:color w:val="000000"/>
                <w:kern w:val="1"/>
              </w:rPr>
              <w:t xml:space="preserve"> семьи и детского сада, </w:t>
            </w:r>
            <w:r w:rsidR="007167FB">
              <w:rPr>
                <w:rFonts w:eastAsia="Andale Sans UI"/>
                <w:color w:val="000000"/>
                <w:kern w:val="1"/>
              </w:rPr>
              <w:t xml:space="preserve">воспитание любви и уважения </w:t>
            </w:r>
            <w:r w:rsidR="001B3115">
              <w:rPr>
                <w:rFonts w:eastAsia="Andale Sans UI"/>
                <w:color w:val="000000"/>
                <w:kern w:val="1"/>
              </w:rPr>
              <w:t xml:space="preserve">детей </w:t>
            </w:r>
            <w:r w:rsidR="007167FB">
              <w:rPr>
                <w:rFonts w:eastAsia="Andale Sans UI"/>
                <w:color w:val="000000"/>
                <w:kern w:val="1"/>
              </w:rPr>
              <w:t>к маме.</w:t>
            </w:r>
          </w:p>
          <w:p w:rsidR="001B3115" w:rsidRDefault="001B3115" w:rsidP="007167FB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1B3115" w:rsidRDefault="001B3115" w:rsidP="007167FB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 w:rsidRPr="002B6D22">
              <w:rPr>
                <w:rFonts w:eastAsia="Andale Sans UI"/>
                <w:color w:val="000000"/>
                <w:kern w:val="1"/>
              </w:rPr>
              <w:t>Привлекать к совместной деятельности родителей и детей,</w:t>
            </w:r>
            <w:r>
              <w:rPr>
                <w:rFonts w:eastAsia="Andale Sans UI"/>
                <w:color w:val="000000"/>
                <w:kern w:val="1"/>
              </w:rPr>
              <w:t xml:space="preserve"> побуждать родителей </w:t>
            </w:r>
            <w:proofErr w:type="gramStart"/>
            <w:r>
              <w:rPr>
                <w:rFonts w:eastAsia="Andale Sans UI"/>
                <w:color w:val="000000"/>
                <w:kern w:val="1"/>
              </w:rPr>
              <w:t>к</w:t>
            </w:r>
            <w:proofErr w:type="gramEnd"/>
            <w:r>
              <w:rPr>
                <w:rFonts w:eastAsia="Andale Sans UI"/>
                <w:color w:val="000000"/>
                <w:kern w:val="1"/>
              </w:rPr>
              <w:t xml:space="preserve"> создания предметно-развивающей среды в группе.</w:t>
            </w:r>
          </w:p>
          <w:p w:rsidR="00CF67A0" w:rsidRPr="00CF67A0" w:rsidRDefault="001B3115" w:rsidP="00CF67A0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Укреплять взаимодействие детского сада и семьи. Способствовать обмену положительным опытом семейного воспитания, традициями</w:t>
            </w:r>
            <w:r w:rsidR="00CF67A0">
              <w:rPr>
                <w:rFonts w:eastAsia="Andale Sans UI"/>
                <w:color w:val="000000"/>
                <w:kern w:val="1"/>
              </w:rPr>
              <w:t>.</w:t>
            </w:r>
          </w:p>
          <w:p w:rsidR="00CF67A0" w:rsidRPr="009A01BF" w:rsidRDefault="00321FB5" w:rsidP="002D3129">
            <w:pPr>
              <w:pStyle w:val="a4"/>
              <w:widowControl w:val="0"/>
              <w:suppressLineNumbers/>
              <w:suppressAutoHyphens/>
              <w:spacing w:line="100" w:lineRule="atLeast"/>
              <w:ind w:left="-108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color w:val="000000" w:themeColor="text1"/>
              </w:rPr>
              <w:t xml:space="preserve"> </w:t>
            </w:r>
            <w:r w:rsidR="00CF67A0">
              <w:rPr>
                <w:color w:val="000000" w:themeColor="text1"/>
              </w:rPr>
              <w:t xml:space="preserve">Показывать </w:t>
            </w:r>
            <w:r w:rsidR="002D3129">
              <w:rPr>
                <w:color w:val="000000" w:themeColor="text1"/>
              </w:rPr>
              <w:t>достижения детей в художественно-эстетической</w:t>
            </w:r>
            <w:r w:rsidR="00CF67A0">
              <w:rPr>
                <w:color w:val="000000" w:themeColor="text1"/>
              </w:rPr>
              <w:t xml:space="preserve"> деятельности. </w:t>
            </w:r>
            <w:r w:rsidR="00CF67A0" w:rsidRPr="00E534BB">
              <w:rPr>
                <w:color w:val="000000" w:themeColor="text1"/>
              </w:rPr>
              <w:t xml:space="preserve">Способствовать </w:t>
            </w:r>
            <w:r>
              <w:rPr>
                <w:color w:val="000000" w:themeColor="text1"/>
              </w:rPr>
              <w:t xml:space="preserve"> </w:t>
            </w:r>
            <w:r w:rsidR="00CF67A0" w:rsidRPr="00E534BB">
              <w:rPr>
                <w:color w:val="000000" w:themeColor="text1"/>
              </w:rPr>
              <w:t>вовлечению родителей  в педагогический процесс</w:t>
            </w:r>
            <w:r w:rsidR="00CF67A0">
              <w:rPr>
                <w:color w:val="000000" w:themeColor="text1"/>
              </w:rPr>
              <w:t>.</w:t>
            </w:r>
          </w:p>
        </w:tc>
      </w:tr>
      <w:tr w:rsidR="00437BFC" w:rsidTr="00C76E6C">
        <w:tc>
          <w:tcPr>
            <w:tcW w:w="1276" w:type="dxa"/>
          </w:tcPr>
          <w:p w:rsidR="00437BFC" w:rsidRPr="008E4122" w:rsidRDefault="00437BFC" w:rsidP="002B6D22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А</w:t>
            </w:r>
            <w:r w:rsidRPr="008E4122">
              <w:rPr>
                <w:rFonts w:eastAsia="Andale Sans UI"/>
                <w:color w:val="000000"/>
                <w:kern w:val="1"/>
              </w:rPr>
              <w:t>прель</w:t>
            </w:r>
          </w:p>
        </w:tc>
        <w:tc>
          <w:tcPr>
            <w:tcW w:w="3544" w:type="dxa"/>
          </w:tcPr>
          <w:p w:rsidR="008523C8" w:rsidRPr="00C6296C" w:rsidRDefault="008523C8" w:rsidP="008523C8">
            <w:pPr>
              <w:pStyle w:val="a4"/>
              <w:numPr>
                <w:ilvl w:val="0"/>
                <w:numId w:val="25"/>
              </w:numPr>
              <w:suppressAutoHyphens/>
              <w:spacing w:line="100" w:lineRule="atLeast"/>
              <w:ind w:left="142" w:hanging="142"/>
              <w:jc w:val="both"/>
              <w:rPr>
                <w:rFonts w:eastAsia="Andale Sans UI"/>
                <w:b/>
                <w:color w:val="000000"/>
                <w:kern w:val="1"/>
                <w:sz w:val="28"/>
              </w:rPr>
            </w:pPr>
            <w:r>
              <w:rPr>
                <w:rFonts w:ascii="inherit" w:hAnsi="inherit"/>
              </w:rPr>
              <w:t>Консультация для родителей «Как организовать предметно-развивающую среду в семье».</w:t>
            </w:r>
          </w:p>
          <w:p w:rsidR="00C6296C" w:rsidRPr="00C6296C" w:rsidRDefault="00CA4817" w:rsidP="00C6296C">
            <w:pPr>
              <w:pStyle w:val="a4"/>
              <w:numPr>
                <w:ilvl w:val="0"/>
                <w:numId w:val="25"/>
              </w:numPr>
              <w:ind w:left="176" w:hanging="176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Папка-передвижка</w:t>
            </w:r>
            <w:r w:rsidR="00C6296C">
              <w:rPr>
                <w:rFonts w:eastAsia="Andale Sans UI"/>
                <w:color w:val="000000"/>
                <w:kern w:val="1"/>
              </w:rPr>
              <w:t xml:space="preserve"> «</w:t>
            </w:r>
            <w:r w:rsidR="00C6296C" w:rsidRPr="00C6296C">
              <w:rPr>
                <w:rFonts w:eastAsia="Andale Sans UI"/>
                <w:color w:val="000000"/>
                <w:kern w:val="1"/>
              </w:rPr>
              <w:t>Береги себя» (</w:t>
            </w:r>
            <w:r w:rsidR="00C6296C">
              <w:rPr>
                <w:rFonts w:eastAsia="Andale Sans UI"/>
                <w:color w:val="000000"/>
                <w:kern w:val="1"/>
              </w:rPr>
              <w:t xml:space="preserve">ОБЖ: </w:t>
            </w:r>
            <w:r w:rsidR="00C6296C" w:rsidRPr="00C6296C">
              <w:rPr>
                <w:rFonts w:eastAsia="Andale Sans UI"/>
                <w:color w:val="000000"/>
                <w:kern w:val="1"/>
              </w:rPr>
              <w:t>о чем можно побесед</w:t>
            </w:r>
            <w:r w:rsidR="00C6296C" w:rsidRPr="00C6296C">
              <w:rPr>
                <w:rFonts w:eastAsia="Andale Sans UI"/>
                <w:color w:val="000000"/>
                <w:kern w:val="1"/>
              </w:rPr>
              <w:t>о</w:t>
            </w:r>
            <w:r w:rsidR="00C6296C" w:rsidRPr="00C6296C">
              <w:rPr>
                <w:rFonts w:eastAsia="Andale Sans UI"/>
                <w:color w:val="000000"/>
                <w:kern w:val="1"/>
              </w:rPr>
              <w:t>вать с ребен</w:t>
            </w:r>
            <w:r w:rsidR="00C6296C">
              <w:rPr>
                <w:rFonts w:eastAsia="Andale Sans UI"/>
                <w:color w:val="000000"/>
                <w:kern w:val="1"/>
              </w:rPr>
              <w:t>ком</w:t>
            </w:r>
            <w:r w:rsidR="00C6296C" w:rsidRPr="00C6296C">
              <w:rPr>
                <w:rFonts w:eastAsia="Andale Sans UI"/>
                <w:color w:val="000000"/>
                <w:kern w:val="1"/>
              </w:rPr>
              <w:t>)</w:t>
            </w:r>
          </w:p>
          <w:p w:rsidR="00B13961" w:rsidRPr="009740B1" w:rsidRDefault="00C6296C" w:rsidP="009740B1">
            <w:pPr>
              <w:pStyle w:val="a4"/>
              <w:numPr>
                <w:ilvl w:val="0"/>
                <w:numId w:val="25"/>
              </w:numPr>
              <w:suppressAutoHyphens/>
              <w:spacing w:line="0" w:lineRule="atLeast"/>
              <w:ind w:left="142" w:hanging="142"/>
              <w:jc w:val="both"/>
              <w:rPr>
                <w:rFonts w:eastAsia="Andale Sans UI"/>
                <w:b/>
                <w:color w:val="000000"/>
                <w:kern w:val="1"/>
                <w:sz w:val="28"/>
              </w:rPr>
            </w:pPr>
            <w:r>
              <w:rPr>
                <w:rFonts w:ascii="inherit" w:hAnsi="inherit"/>
              </w:rPr>
              <w:t>Конкурс совместного детско-родительского творчества</w:t>
            </w:r>
            <w:r w:rsidR="008523C8">
              <w:rPr>
                <w:rFonts w:ascii="inherit" w:hAnsi="inherit"/>
              </w:rPr>
              <w:t xml:space="preserve"> </w:t>
            </w:r>
            <w:r>
              <w:rPr>
                <w:rFonts w:ascii="inherit" w:hAnsi="inherit"/>
              </w:rPr>
              <w:t>на тему «Космос»</w:t>
            </w:r>
          </w:p>
          <w:p w:rsidR="009740B1" w:rsidRPr="009740B1" w:rsidRDefault="009740B1" w:rsidP="009740B1">
            <w:pPr>
              <w:pStyle w:val="a4"/>
              <w:suppressAutoHyphens/>
              <w:spacing w:line="0" w:lineRule="atLeast"/>
              <w:ind w:left="142"/>
              <w:jc w:val="both"/>
              <w:rPr>
                <w:rFonts w:eastAsia="Andale Sans UI"/>
                <w:b/>
                <w:color w:val="000000"/>
                <w:kern w:val="1"/>
                <w:sz w:val="28"/>
              </w:rPr>
            </w:pPr>
          </w:p>
          <w:p w:rsidR="00437BFC" w:rsidRPr="003033DC" w:rsidRDefault="00321FB5" w:rsidP="00B13961">
            <w:pPr>
              <w:pStyle w:val="a4"/>
              <w:numPr>
                <w:ilvl w:val="0"/>
                <w:numId w:val="25"/>
              </w:numPr>
              <w:suppressAutoHyphens/>
              <w:spacing w:line="0" w:lineRule="atLeast"/>
              <w:ind w:left="142" w:hanging="142"/>
              <w:jc w:val="both"/>
              <w:rPr>
                <w:rFonts w:eastAsia="Andale Sans UI"/>
                <w:b/>
                <w:color w:val="000000"/>
                <w:kern w:val="1"/>
                <w:sz w:val="28"/>
              </w:rPr>
            </w:pPr>
            <w:r>
              <w:t>Природоохранная акция «Делаем дом для птиц своими руками».</w:t>
            </w:r>
          </w:p>
          <w:p w:rsidR="003033DC" w:rsidRPr="00C6296C" w:rsidRDefault="003033DC" w:rsidP="008523C8">
            <w:pPr>
              <w:pStyle w:val="a4"/>
              <w:numPr>
                <w:ilvl w:val="0"/>
                <w:numId w:val="25"/>
              </w:numPr>
              <w:suppressAutoHyphens/>
              <w:spacing w:line="100" w:lineRule="atLeast"/>
              <w:ind w:left="142" w:hanging="142"/>
              <w:jc w:val="both"/>
              <w:rPr>
                <w:rFonts w:eastAsia="Andale Sans UI"/>
                <w:b/>
                <w:color w:val="000000"/>
                <w:kern w:val="1"/>
                <w:sz w:val="28"/>
              </w:rPr>
            </w:pPr>
            <w:r>
              <w:t>Проектная деятельность «Пословицы как средство познавательно-речевого развития детей»</w:t>
            </w:r>
          </w:p>
          <w:p w:rsidR="008523C8" w:rsidRPr="00C6296C" w:rsidRDefault="00C6296C" w:rsidP="00C6296C">
            <w:pPr>
              <w:pStyle w:val="a4"/>
              <w:numPr>
                <w:ilvl w:val="0"/>
                <w:numId w:val="25"/>
              </w:numPr>
              <w:suppressAutoHyphens/>
              <w:spacing w:line="100" w:lineRule="atLeast"/>
              <w:ind w:left="142" w:hanging="142"/>
              <w:jc w:val="both"/>
              <w:rPr>
                <w:rFonts w:eastAsia="Andale Sans UI"/>
                <w:b/>
                <w:color w:val="000000"/>
                <w:kern w:val="1"/>
                <w:sz w:val="28"/>
              </w:rPr>
            </w:pPr>
            <w:r>
              <w:rPr>
                <w:rFonts w:eastAsia="Andale Sans UI"/>
                <w:kern w:val="1"/>
              </w:rPr>
              <w:t xml:space="preserve"> </w:t>
            </w:r>
            <w:r w:rsidRPr="00C6296C">
              <w:rPr>
                <w:rFonts w:eastAsia="Andale Sans UI"/>
                <w:kern w:val="1"/>
              </w:rPr>
              <w:t>Открытый показ образовательной деятельности</w:t>
            </w:r>
          </w:p>
        </w:tc>
        <w:tc>
          <w:tcPr>
            <w:tcW w:w="5103" w:type="dxa"/>
          </w:tcPr>
          <w:p w:rsidR="008523C8" w:rsidRDefault="008523C8" w:rsidP="008523C8">
            <w:pPr>
              <w:suppressAutoHyphens/>
              <w:ind w:firstLine="34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Содействовать созданию единого воспитательного пространства в семье и детском саду.</w:t>
            </w:r>
          </w:p>
          <w:p w:rsidR="008523C8" w:rsidRDefault="008523C8" w:rsidP="008523C8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Формировать педагогическую компетентность родителей.</w:t>
            </w:r>
          </w:p>
          <w:p w:rsidR="00C6296C" w:rsidRDefault="00C6296C" w:rsidP="008523C8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6296C" w:rsidRDefault="00C6296C" w:rsidP="008523C8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Продолжать внедрять</w:t>
            </w:r>
            <w:r w:rsidRPr="002B6D22">
              <w:rPr>
                <w:rFonts w:eastAsia="Andale Sans UI"/>
                <w:color w:val="000000"/>
                <w:kern w:val="1"/>
              </w:rPr>
              <w:t xml:space="preserve"> в практику семейного воспитания форм и методов работы по творческому взаи</w:t>
            </w:r>
            <w:r>
              <w:rPr>
                <w:rFonts w:eastAsia="Andale Sans UI"/>
                <w:color w:val="000000"/>
                <w:kern w:val="1"/>
              </w:rPr>
              <w:t>модействию взрослого с ребенком.</w:t>
            </w:r>
          </w:p>
          <w:p w:rsidR="003033DC" w:rsidRDefault="00321FB5" w:rsidP="008523C8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 w:rsidRPr="00321FB5">
              <w:rPr>
                <w:rFonts w:eastAsia="Andale Sans UI"/>
                <w:color w:val="000000"/>
                <w:kern w:val="1"/>
              </w:rPr>
              <w:t>Привлечь родителей к изготовлению и развешиванию скворечников.</w:t>
            </w:r>
          </w:p>
          <w:p w:rsidR="00B13961" w:rsidRDefault="00B13961" w:rsidP="003033DC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3033DC" w:rsidRDefault="00B13961" w:rsidP="003033DC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Способствовать взаимодействию</w:t>
            </w:r>
            <w:r w:rsidR="003033DC">
              <w:rPr>
                <w:rFonts w:eastAsia="Andale Sans UI"/>
                <w:color w:val="000000"/>
                <w:kern w:val="1"/>
              </w:rPr>
              <w:t xml:space="preserve"> педагогов и родителей с целью </w:t>
            </w:r>
            <w:r>
              <w:rPr>
                <w:rFonts w:eastAsia="Andale Sans UI"/>
                <w:color w:val="000000"/>
                <w:kern w:val="1"/>
              </w:rPr>
              <w:t>совершенствования педагогического процесса</w:t>
            </w:r>
          </w:p>
          <w:p w:rsidR="003033DC" w:rsidRDefault="003033DC" w:rsidP="003033DC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3033DC" w:rsidRDefault="003033DC" w:rsidP="003033DC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3033DC" w:rsidRPr="00321FB5" w:rsidRDefault="003033DC" w:rsidP="008523C8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 w:rsidRPr="003033DC">
              <w:rPr>
                <w:rFonts w:eastAsia="Andale Sans UI"/>
                <w:color w:val="000000"/>
                <w:kern w:val="1"/>
              </w:rPr>
              <w:t xml:space="preserve">Содействовать вовлечению родителей в </w:t>
            </w:r>
            <w:r>
              <w:rPr>
                <w:rFonts w:eastAsia="Andale Sans UI"/>
                <w:color w:val="000000"/>
                <w:kern w:val="1"/>
              </w:rPr>
              <w:t>педагогический процесс, показ</w:t>
            </w:r>
            <w:r w:rsidR="0003119B">
              <w:rPr>
                <w:rFonts w:eastAsia="Andale Sans UI"/>
                <w:color w:val="000000"/>
                <w:kern w:val="1"/>
              </w:rPr>
              <w:t>ать результаты работы с детьми.</w:t>
            </w:r>
          </w:p>
        </w:tc>
      </w:tr>
      <w:tr w:rsidR="009740B1" w:rsidTr="00C76E6C">
        <w:tc>
          <w:tcPr>
            <w:tcW w:w="1276" w:type="dxa"/>
          </w:tcPr>
          <w:p w:rsidR="009740B1" w:rsidRDefault="009740B1" w:rsidP="002B6D22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Май</w:t>
            </w:r>
          </w:p>
        </w:tc>
        <w:tc>
          <w:tcPr>
            <w:tcW w:w="3544" w:type="dxa"/>
          </w:tcPr>
          <w:p w:rsidR="009740B1" w:rsidRPr="009740B1" w:rsidRDefault="009740B1" w:rsidP="008523C8">
            <w:pPr>
              <w:pStyle w:val="a4"/>
              <w:numPr>
                <w:ilvl w:val="0"/>
                <w:numId w:val="25"/>
              </w:numPr>
              <w:suppressAutoHyphens/>
              <w:spacing w:line="100" w:lineRule="atLeast"/>
              <w:ind w:left="142" w:hanging="142"/>
              <w:jc w:val="both"/>
              <w:rPr>
                <w:rFonts w:ascii="inherit" w:hAnsi="inherit"/>
              </w:rPr>
            </w:pPr>
            <w:r w:rsidRPr="002B6D22">
              <w:rPr>
                <w:rFonts w:eastAsia="Andale Sans UI"/>
                <w:color w:val="000000"/>
                <w:kern w:val="1"/>
              </w:rPr>
              <w:t>Итоговое родительское собрание по теме: «</w:t>
            </w:r>
            <w:r>
              <w:rPr>
                <w:rFonts w:eastAsia="Andale Sans UI"/>
                <w:color w:val="000000"/>
                <w:kern w:val="1"/>
              </w:rPr>
              <w:t>Вот и стали мы на год взрослее</w:t>
            </w:r>
            <w:r w:rsidRPr="002B6D22">
              <w:rPr>
                <w:rFonts w:eastAsia="Andale Sans UI"/>
                <w:color w:val="000000"/>
                <w:kern w:val="1"/>
              </w:rPr>
              <w:t xml:space="preserve">» с просмотром </w:t>
            </w:r>
            <w:r>
              <w:rPr>
                <w:rFonts w:eastAsia="Andale Sans UI"/>
                <w:color w:val="000000"/>
                <w:kern w:val="1"/>
              </w:rPr>
              <w:t>презентации</w:t>
            </w:r>
          </w:p>
          <w:p w:rsidR="009740B1" w:rsidRPr="00026139" w:rsidRDefault="009740B1" w:rsidP="008523C8">
            <w:pPr>
              <w:pStyle w:val="a4"/>
              <w:numPr>
                <w:ilvl w:val="0"/>
                <w:numId w:val="25"/>
              </w:numPr>
              <w:suppressAutoHyphens/>
              <w:spacing w:line="100" w:lineRule="atLeast"/>
              <w:ind w:left="142" w:hanging="142"/>
              <w:jc w:val="both"/>
              <w:rPr>
                <w:rFonts w:ascii="inherit" w:hAnsi="inherit"/>
              </w:rPr>
            </w:pPr>
            <w:r>
              <w:rPr>
                <w:rFonts w:eastAsia="Andale Sans UI"/>
                <w:color w:val="000000"/>
                <w:kern w:val="1"/>
              </w:rPr>
              <w:t>Папка-передвижка «День Победы: что и как рассказать ребёнку</w:t>
            </w:r>
          </w:p>
          <w:p w:rsidR="00026139" w:rsidRPr="009B32F1" w:rsidRDefault="00026139" w:rsidP="008523C8">
            <w:pPr>
              <w:pStyle w:val="a4"/>
              <w:numPr>
                <w:ilvl w:val="0"/>
                <w:numId w:val="25"/>
              </w:numPr>
              <w:suppressAutoHyphens/>
              <w:spacing w:line="100" w:lineRule="atLeast"/>
              <w:ind w:left="142" w:hanging="142"/>
              <w:jc w:val="both"/>
              <w:rPr>
                <w:rFonts w:ascii="inherit" w:hAnsi="inherit"/>
              </w:rPr>
            </w:pPr>
            <w:r>
              <w:rPr>
                <w:rFonts w:eastAsia="Andale Sans UI"/>
                <w:color w:val="000000"/>
                <w:kern w:val="1"/>
              </w:rPr>
              <w:t>Совместная прогулка по местам воинской славы г. Смоленска</w:t>
            </w:r>
          </w:p>
          <w:p w:rsidR="009B32F1" w:rsidRPr="009B32F1" w:rsidRDefault="009B32F1" w:rsidP="008523C8">
            <w:pPr>
              <w:pStyle w:val="a4"/>
              <w:numPr>
                <w:ilvl w:val="0"/>
                <w:numId w:val="25"/>
              </w:numPr>
              <w:suppressAutoHyphens/>
              <w:spacing w:line="100" w:lineRule="atLeast"/>
              <w:ind w:left="142" w:hanging="142"/>
              <w:jc w:val="both"/>
              <w:rPr>
                <w:rFonts w:ascii="inherit" w:hAnsi="inherit"/>
              </w:rPr>
            </w:pPr>
            <w:r>
              <w:rPr>
                <w:color w:val="000000"/>
              </w:rPr>
              <w:t xml:space="preserve">Беседы с родителями </w:t>
            </w:r>
            <w:r w:rsidRPr="009B32F1">
              <w:rPr>
                <w:color w:val="000000"/>
              </w:rPr>
              <w:t> </w:t>
            </w:r>
            <w:r w:rsidRPr="009B32F1">
              <w:rPr>
                <w:iCs/>
                <w:color w:val="000000"/>
              </w:rPr>
              <w:t>«Дисциплина на улице – залог безопасности»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9740B1" w:rsidRPr="003E625C" w:rsidRDefault="009B32F1" w:rsidP="009B32F1">
            <w:pPr>
              <w:pStyle w:val="a4"/>
              <w:numPr>
                <w:ilvl w:val="0"/>
                <w:numId w:val="25"/>
              </w:numPr>
              <w:suppressAutoHyphens/>
              <w:spacing w:line="100" w:lineRule="atLeast"/>
              <w:ind w:left="142" w:hanging="142"/>
              <w:jc w:val="both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«Дни добрых дел»: помощь родителей в подготовке участка и веранды к летнему сезону, высадка цветов на клумбы</w:t>
            </w:r>
          </w:p>
          <w:p w:rsidR="003E625C" w:rsidRPr="003E625C" w:rsidRDefault="003E625C" w:rsidP="009B32F1">
            <w:pPr>
              <w:pStyle w:val="a4"/>
              <w:numPr>
                <w:ilvl w:val="0"/>
                <w:numId w:val="25"/>
              </w:numPr>
              <w:suppressAutoHyphens/>
              <w:spacing w:line="100" w:lineRule="atLeast"/>
              <w:ind w:left="142" w:hanging="142"/>
              <w:jc w:val="both"/>
              <w:rPr>
                <w:rFonts w:ascii="inherit" w:hAnsi="inherit"/>
              </w:rPr>
            </w:pPr>
            <w:r w:rsidRPr="003E625C">
              <w:t>Педагогическая диагностика эффективности программы</w:t>
            </w:r>
            <w:r>
              <w:t xml:space="preserve"> </w:t>
            </w:r>
            <w:r>
              <w:lastRenderedPageBreak/>
              <w:t>(анкетирование, наблюдение)</w:t>
            </w:r>
          </w:p>
        </w:tc>
        <w:tc>
          <w:tcPr>
            <w:tcW w:w="5103" w:type="dxa"/>
          </w:tcPr>
          <w:p w:rsidR="009740B1" w:rsidRDefault="009740B1" w:rsidP="008523C8">
            <w:pPr>
              <w:suppressAutoHyphens/>
              <w:ind w:firstLine="34"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lastRenderedPageBreak/>
              <w:t>Укреплять взаим</w:t>
            </w:r>
            <w:r w:rsidR="009B32F1">
              <w:rPr>
                <w:rFonts w:eastAsia="Andale Sans UI"/>
                <w:kern w:val="1"/>
              </w:rPr>
              <w:t>одействие педагогов и родителей, распространять педагогические знания среди родителей.</w:t>
            </w:r>
          </w:p>
          <w:p w:rsidR="009740B1" w:rsidRDefault="009740B1" w:rsidP="008523C8">
            <w:pPr>
              <w:suppressAutoHyphens/>
              <w:ind w:firstLine="34"/>
              <w:jc w:val="both"/>
              <w:rPr>
                <w:rFonts w:eastAsia="Andale Sans UI"/>
                <w:kern w:val="1"/>
              </w:rPr>
            </w:pPr>
          </w:p>
          <w:p w:rsidR="009740B1" w:rsidRDefault="009740B1" w:rsidP="009B32F1">
            <w:pPr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Просвещать родителей в вопросах воспитания, образования и развития детей.</w:t>
            </w:r>
          </w:p>
          <w:p w:rsidR="00B40AD4" w:rsidRDefault="00B40AD4" w:rsidP="009B32F1">
            <w:pPr>
              <w:suppressAutoHyphens/>
              <w:jc w:val="both"/>
              <w:rPr>
                <w:rFonts w:eastAsia="Andale Sans UI"/>
                <w:kern w:val="1"/>
              </w:rPr>
            </w:pPr>
          </w:p>
          <w:p w:rsidR="00026139" w:rsidRDefault="00B40AD4" w:rsidP="009B32F1">
            <w:pPr>
              <w:suppressAutoHyphens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kern w:val="1"/>
              </w:rPr>
              <w:t xml:space="preserve">Продолжать работу по развитию сотрудничества между педагогами и родителями. </w:t>
            </w:r>
            <w:r w:rsidR="00026139">
              <w:rPr>
                <w:rFonts w:eastAsia="Andale Sans UI"/>
                <w:color w:val="000000"/>
                <w:kern w:val="1"/>
              </w:rPr>
              <w:t>Развивать чувство патриотизма</w:t>
            </w:r>
          </w:p>
          <w:p w:rsidR="009B32F1" w:rsidRDefault="009B32F1" w:rsidP="009B32F1">
            <w:pPr>
              <w:suppressAutoHyphens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Способствовать единым воспитательным воздействиям</w:t>
            </w:r>
            <w:r w:rsidR="00952838">
              <w:rPr>
                <w:rFonts w:eastAsia="Andale Sans UI"/>
                <w:color w:val="000000"/>
                <w:kern w:val="1"/>
              </w:rPr>
              <w:t xml:space="preserve"> родителей и педагогов</w:t>
            </w:r>
            <w:r>
              <w:rPr>
                <w:rFonts w:eastAsia="Andale Sans UI"/>
                <w:color w:val="000000"/>
                <w:kern w:val="1"/>
              </w:rPr>
              <w:t>, направленных безопасное поведение детей</w:t>
            </w:r>
          </w:p>
          <w:p w:rsidR="009B32F1" w:rsidRDefault="009B32F1" w:rsidP="009B32F1">
            <w:pPr>
              <w:suppressAutoHyphens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</w:t>
            </w:r>
            <w:r w:rsidRPr="002B6D22">
              <w:rPr>
                <w:rFonts w:eastAsia="Andale Sans UI"/>
                <w:color w:val="000000"/>
                <w:kern w:val="1"/>
              </w:rPr>
              <w:t>пособствовать выполнению посильных «добрых дел»; вос</w:t>
            </w:r>
            <w:r w:rsidR="002D3129">
              <w:rPr>
                <w:rFonts w:eastAsia="Andale Sans UI"/>
                <w:color w:val="000000"/>
                <w:kern w:val="1"/>
              </w:rPr>
              <w:t>питывать экологическую культуру.</w:t>
            </w:r>
            <w:r w:rsidRPr="002B6D22">
              <w:rPr>
                <w:rFonts w:eastAsia="Andale Sans UI"/>
                <w:color w:val="000000"/>
                <w:kern w:val="1"/>
              </w:rPr>
              <w:t xml:space="preserve"> </w:t>
            </w:r>
            <w:r w:rsidR="002D3129">
              <w:rPr>
                <w:color w:val="000000"/>
              </w:rPr>
              <w:t>Приобщать дошкольников и родителей к коллективному социально-значимому труду.</w:t>
            </w:r>
          </w:p>
          <w:p w:rsidR="003E625C" w:rsidRDefault="003E625C" w:rsidP="009B32F1">
            <w:pPr>
              <w:suppressAutoHyphens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Качественный и количественный анализ </w:t>
            </w:r>
            <w:r>
              <w:rPr>
                <w:rFonts w:eastAsia="Andale Sans UI"/>
                <w:color w:val="000000"/>
                <w:kern w:val="1"/>
              </w:rPr>
              <w:lastRenderedPageBreak/>
              <w:t>результативности освоения программы по работе с родителями.</w:t>
            </w:r>
          </w:p>
        </w:tc>
      </w:tr>
      <w:tr w:rsidR="00B85132" w:rsidTr="00C76E6C">
        <w:tc>
          <w:tcPr>
            <w:tcW w:w="1276" w:type="dxa"/>
          </w:tcPr>
          <w:p w:rsidR="00B85132" w:rsidRDefault="00743E9D" w:rsidP="002B6D22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 w:rsidRPr="00B85132">
              <w:rPr>
                <w:rFonts w:eastAsia="Andale Sans UI"/>
                <w:color w:val="000000"/>
                <w:kern w:val="1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B85132" w:rsidRPr="00743E9D" w:rsidRDefault="00B85132" w:rsidP="00743E9D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 w:rsidRPr="00743E9D">
              <w:rPr>
                <w:rFonts w:eastAsia="Andale Sans UI"/>
                <w:color w:val="000000"/>
                <w:kern w:val="1"/>
              </w:rPr>
              <w:t>Работа «Родительской почты» («Почты доверия»)</w:t>
            </w:r>
          </w:p>
          <w:p w:rsidR="00B85132" w:rsidRPr="00743E9D" w:rsidRDefault="00B85132" w:rsidP="00743E9D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 w:rsidRPr="00743E9D">
              <w:rPr>
                <w:rFonts w:eastAsia="Andale Sans UI"/>
                <w:color w:val="000000"/>
                <w:kern w:val="1"/>
              </w:rPr>
              <w:t>Участие в конкурсах различного уровня</w:t>
            </w:r>
          </w:p>
        </w:tc>
        <w:tc>
          <w:tcPr>
            <w:tcW w:w="5103" w:type="dxa"/>
          </w:tcPr>
          <w:p w:rsidR="00B85132" w:rsidRDefault="00B85132" w:rsidP="008523C8">
            <w:pPr>
              <w:suppressAutoHyphens/>
              <w:ind w:firstLine="34"/>
              <w:jc w:val="both"/>
              <w:rPr>
                <w:rFonts w:eastAsia="Andale Sans UI"/>
                <w:kern w:val="1"/>
              </w:rPr>
            </w:pPr>
          </w:p>
        </w:tc>
      </w:tr>
    </w:tbl>
    <w:p w:rsidR="008E4122" w:rsidRDefault="008E4122" w:rsidP="002B6D22">
      <w:pPr>
        <w:suppressAutoHyphens/>
        <w:spacing w:line="100" w:lineRule="atLeast"/>
        <w:ind w:left="720"/>
        <w:jc w:val="center"/>
        <w:rPr>
          <w:rFonts w:eastAsia="Andale Sans UI"/>
          <w:b/>
          <w:color w:val="000000"/>
          <w:kern w:val="1"/>
          <w:sz w:val="28"/>
        </w:rPr>
      </w:pPr>
    </w:p>
    <w:p w:rsidR="00B13961" w:rsidRDefault="00B13961" w:rsidP="00B13961">
      <w:pPr>
        <w:suppressAutoHyphens/>
        <w:spacing w:line="100" w:lineRule="atLeast"/>
        <w:ind w:left="720"/>
        <w:jc w:val="center"/>
        <w:rPr>
          <w:rFonts w:eastAsia="Andale Sans UI"/>
          <w:b/>
          <w:color w:val="000000"/>
          <w:kern w:val="1"/>
          <w:sz w:val="28"/>
        </w:rPr>
      </w:pPr>
      <w:r w:rsidRPr="00815D61">
        <w:rPr>
          <w:rFonts w:eastAsia="Andale Sans UI"/>
          <w:b/>
          <w:color w:val="000000"/>
          <w:kern w:val="1"/>
          <w:sz w:val="28"/>
        </w:rPr>
        <w:t xml:space="preserve">Перспективный план работы с родителями в </w:t>
      </w:r>
      <w:r>
        <w:rPr>
          <w:rFonts w:eastAsia="Andale Sans UI"/>
          <w:b/>
          <w:color w:val="000000"/>
          <w:kern w:val="1"/>
          <w:sz w:val="28"/>
        </w:rPr>
        <w:t>подготовительной</w:t>
      </w:r>
      <w:r w:rsidRPr="00815D61">
        <w:rPr>
          <w:rFonts w:eastAsia="Andale Sans UI"/>
          <w:b/>
          <w:color w:val="000000"/>
          <w:kern w:val="1"/>
          <w:sz w:val="28"/>
        </w:rPr>
        <w:t xml:space="preserve"> группе </w:t>
      </w:r>
    </w:p>
    <w:p w:rsidR="00B13961" w:rsidRDefault="002D173D" w:rsidP="00B13961">
      <w:pPr>
        <w:suppressAutoHyphens/>
        <w:spacing w:line="100" w:lineRule="atLeast"/>
        <w:ind w:left="720"/>
        <w:jc w:val="center"/>
        <w:rPr>
          <w:rFonts w:eastAsia="Andale Sans UI"/>
          <w:b/>
          <w:color w:val="000000"/>
          <w:kern w:val="1"/>
          <w:sz w:val="28"/>
        </w:rPr>
      </w:pPr>
      <w:r>
        <w:rPr>
          <w:rFonts w:eastAsia="Andale Sans UI"/>
          <w:b/>
          <w:color w:val="000000"/>
          <w:kern w:val="1"/>
          <w:sz w:val="28"/>
        </w:rPr>
        <w:t>(2023-2024</w:t>
      </w:r>
      <w:r w:rsidR="00B13961" w:rsidRPr="00815D61">
        <w:rPr>
          <w:rFonts w:eastAsia="Andale Sans UI"/>
          <w:b/>
          <w:color w:val="000000"/>
          <w:kern w:val="1"/>
          <w:sz w:val="28"/>
        </w:rPr>
        <w:t xml:space="preserve"> учебный год)</w:t>
      </w:r>
    </w:p>
    <w:p w:rsidR="008E4122" w:rsidRDefault="008E4122" w:rsidP="002B6D22">
      <w:pPr>
        <w:suppressAutoHyphens/>
        <w:spacing w:line="100" w:lineRule="atLeast"/>
        <w:ind w:left="720"/>
        <w:jc w:val="center"/>
        <w:rPr>
          <w:rFonts w:eastAsia="Andale Sans UI"/>
          <w:b/>
          <w:color w:val="000000"/>
          <w:kern w:val="1"/>
          <w:sz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276"/>
        <w:gridCol w:w="3544"/>
        <w:gridCol w:w="5103"/>
      </w:tblGrid>
      <w:tr w:rsidR="00C962C4" w:rsidRPr="008E4122" w:rsidTr="00C962C4">
        <w:tc>
          <w:tcPr>
            <w:tcW w:w="1276" w:type="dxa"/>
          </w:tcPr>
          <w:p w:rsidR="00C962C4" w:rsidRPr="008E4122" w:rsidRDefault="00C962C4" w:rsidP="00C962C4">
            <w:pPr>
              <w:suppressAutoHyphens/>
              <w:spacing w:line="100" w:lineRule="atLeast"/>
              <w:jc w:val="center"/>
              <w:rPr>
                <w:rFonts w:eastAsia="Andale Sans UI"/>
                <w:b/>
                <w:color w:val="000000"/>
                <w:kern w:val="1"/>
              </w:rPr>
            </w:pPr>
            <w:r w:rsidRPr="008E4122">
              <w:rPr>
                <w:rFonts w:eastAsia="Andale Sans UI"/>
                <w:b/>
                <w:color w:val="000000"/>
                <w:kern w:val="1"/>
              </w:rPr>
              <w:t>Месяц</w:t>
            </w:r>
          </w:p>
        </w:tc>
        <w:tc>
          <w:tcPr>
            <w:tcW w:w="3544" w:type="dxa"/>
          </w:tcPr>
          <w:p w:rsidR="00C962C4" w:rsidRPr="008E4122" w:rsidRDefault="00C962C4" w:rsidP="00C962C4">
            <w:pPr>
              <w:suppressAutoHyphens/>
              <w:spacing w:line="100" w:lineRule="atLeast"/>
              <w:jc w:val="center"/>
              <w:rPr>
                <w:rFonts w:eastAsia="Andale Sans UI"/>
                <w:b/>
                <w:color w:val="000000"/>
                <w:kern w:val="1"/>
              </w:rPr>
            </w:pPr>
            <w:r w:rsidRPr="008E4122">
              <w:rPr>
                <w:rFonts w:eastAsia="Andale Sans UI"/>
                <w:b/>
                <w:color w:val="000000"/>
                <w:kern w:val="1"/>
              </w:rPr>
              <w:t>Мероприятия</w:t>
            </w:r>
          </w:p>
        </w:tc>
        <w:tc>
          <w:tcPr>
            <w:tcW w:w="5103" w:type="dxa"/>
          </w:tcPr>
          <w:p w:rsidR="00C962C4" w:rsidRPr="008E4122" w:rsidRDefault="00C962C4" w:rsidP="00C962C4">
            <w:pPr>
              <w:suppressAutoHyphens/>
              <w:spacing w:line="100" w:lineRule="atLeast"/>
              <w:jc w:val="center"/>
              <w:rPr>
                <w:rFonts w:eastAsia="Andale Sans UI"/>
                <w:b/>
                <w:color w:val="000000"/>
                <w:kern w:val="1"/>
              </w:rPr>
            </w:pPr>
            <w:r w:rsidRPr="008E4122">
              <w:rPr>
                <w:rFonts w:eastAsia="Andale Sans UI"/>
                <w:b/>
                <w:color w:val="000000"/>
                <w:kern w:val="1"/>
              </w:rPr>
              <w:t>Цели</w:t>
            </w:r>
          </w:p>
        </w:tc>
      </w:tr>
      <w:tr w:rsidR="00C962C4" w:rsidRPr="00C76E6C" w:rsidTr="00C962C4">
        <w:tc>
          <w:tcPr>
            <w:tcW w:w="1276" w:type="dxa"/>
          </w:tcPr>
          <w:p w:rsidR="00C962C4" w:rsidRPr="008E4122" w:rsidRDefault="00C962C4" w:rsidP="00C962C4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</w:t>
            </w:r>
            <w:r w:rsidRPr="008E4122">
              <w:rPr>
                <w:rFonts w:eastAsia="Andale Sans UI"/>
                <w:color w:val="000000"/>
                <w:kern w:val="1"/>
              </w:rPr>
              <w:t>ентябрь</w:t>
            </w:r>
          </w:p>
        </w:tc>
        <w:tc>
          <w:tcPr>
            <w:tcW w:w="3544" w:type="dxa"/>
          </w:tcPr>
          <w:p w:rsidR="00890CA5" w:rsidRDefault="00890CA5" w:rsidP="00B566DF">
            <w:pPr>
              <w:pStyle w:val="ab"/>
              <w:numPr>
                <w:ilvl w:val="0"/>
                <w:numId w:val="28"/>
              </w:numPr>
              <w:ind w:left="176" w:hanging="176"/>
              <w:jc w:val="both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Анкетирование родителей «Что вы ждёте от детского сада в новом учебном году?»</w:t>
            </w:r>
          </w:p>
          <w:p w:rsidR="00890CA5" w:rsidRPr="00890CA5" w:rsidRDefault="00890CA5" w:rsidP="00890CA5">
            <w:pPr>
              <w:pStyle w:val="a4"/>
              <w:numPr>
                <w:ilvl w:val="0"/>
                <w:numId w:val="28"/>
              </w:numPr>
              <w:ind w:left="176" w:hanging="142"/>
              <w:jc w:val="both"/>
              <w:rPr>
                <w:rFonts w:ascii="inherit" w:eastAsia="Andale Sans UI" w:hAnsi="inherit"/>
                <w:kern w:val="1"/>
              </w:rPr>
            </w:pPr>
            <w:r w:rsidRPr="00890CA5">
              <w:rPr>
                <w:rFonts w:ascii="inherit" w:eastAsia="Andale Sans UI" w:hAnsi="inherit"/>
                <w:kern w:val="1"/>
              </w:rPr>
              <w:t>Опрос родителей на тему «Об организации дополнительных платных образовательных услуг в ДОО»</w:t>
            </w:r>
          </w:p>
          <w:p w:rsidR="005F70D9" w:rsidRDefault="00890CA5" w:rsidP="00C962C4">
            <w:pPr>
              <w:pStyle w:val="a4"/>
              <w:numPr>
                <w:ilvl w:val="0"/>
                <w:numId w:val="19"/>
              </w:numPr>
              <w:suppressAutoHyphens/>
              <w:spacing w:line="100" w:lineRule="atLeast"/>
              <w:ind w:left="175" w:hanging="175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Р</w:t>
            </w:r>
            <w:r w:rsidR="005F70D9">
              <w:rPr>
                <w:rFonts w:eastAsia="Andale Sans UI"/>
                <w:color w:val="000000"/>
                <w:kern w:val="1"/>
              </w:rPr>
              <w:t xml:space="preserve">одительское собрание: </w:t>
            </w:r>
            <w:r w:rsidR="00C962C4" w:rsidRPr="007961D2">
              <w:rPr>
                <w:rFonts w:eastAsia="Andale Sans UI"/>
                <w:color w:val="000000"/>
                <w:kern w:val="1"/>
              </w:rPr>
              <w:t>«</w:t>
            </w:r>
            <w:r w:rsidR="005F70D9" w:rsidRPr="00526858">
              <w:rPr>
                <w:rFonts w:eastAsia="Andale Sans UI"/>
                <w:color w:val="000000"/>
                <w:kern w:val="1"/>
              </w:rPr>
              <w:t>Возрастные особенности детей</w:t>
            </w:r>
            <w:r w:rsidR="005F70D9">
              <w:rPr>
                <w:rFonts w:eastAsia="Andale Sans UI"/>
                <w:color w:val="000000"/>
                <w:kern w:val="1"/>
              </w:rPr>
              <w:t xml:space="preserve"> 6-7 лет, задачи воспитания и обучения на новый учебный год. На пути к школе».</w:t>
            </w:r>
          </w:p>
          <w:p w:rsidR="005F70D9" w:rsidRDefault="005F70D9" w:rsidP="00C962C4">
            <w:pPr>
              <w:pStyle w:val="a4"/>
              <w:numPr>
                <w:ilvl w:val="0"/>
                <w:numId w:val="19"/>
              </w:numPr>
              <w:suppressAutoHyphens/>
              <w:spacing w:line="100" w:lineRule="atLeast"/>
              <w:ind w:left="175" w:hanging="175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Презентация «Вот оно, какое наше лето»</w:t>
            </w:r>
          </w:p>
          <w:p w:rsidR="00C962C4" w:rsidRPr="004B6AFF" w:rsidRDefault="005F70D9" w:rsidP="004B6AFF">
            <w:pPr>
              <w:pStyle w:val="a4"/>
              <w:numPr>
                <w:ilvl w:val="0"/>
                <w:numId w:val="19"/>
              </w:numPr>
              <w:suppressAutoHyphens/>
              <w:spacing w:line="100" w:lineRule="atLeast"/>
              <w:ind w:left="175" w:hanging="175"/>
              <w:jc w:val="both"/>
              <w:rPr>
                <w:rFonts w:eastAsia="Andale Sans UI"/>
                <w:color w:val="000000"/>
                <w:kern w:val="1"/>
              </w:rPr>
            </w:pPr>
            <w:r w:rsidRPr="004B6AFF">
              <w:rPr>
                <w:rFonts w:eastAsia="Andale Sans UI"/>
                <w:color w:val="000000"/>
                <w:kern w:val="1"/>
              </w:rPr>
              <w:t>Консультация для родителей: «Развитие внимания – основа подготовки детей к школе»</w:t>
            </w:r>
          </w:p>
          <w:p w:rsidR="00C962C4" w:rsidRDefault="00B566DF" w:rsidP="00B566DF">
            <w:pPr>
              <w:pStyle w:val="a4"/>
              <w:numPr>
                <w:ilvl w:val="0"/>
                <w:numId w:val="19"/>
              </w:numPr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Папка-передвижка </w:t>
            </w:r>
            <w:r w:rsidRPr="00B566DF">
              <w:rPr>
                <w:rFonts w:eastAsia="Andale Sans UI"/>
                <w:color w:val="000000"/>
                <w:kern w:val="1"/>
              </w:rPr>
              <w:t>«Как знакомить ребенка с род</w:t>
            </w:r>
            <w:r>
              <w:rPr>
                <w:rFonts w:eastAsia="Andale Sans UI"/>
                <w:color w:val="000000"/>
                <w:kern w:val="1"/>
              </w:rPr>
              <w:t>ным краем?»</w:t>
            </w:r>
          </w:p>
          <w:p w:rsidR="00C962C4" w:rsidRPr="0003119B" w:rsidRDefault="00B566DF" w:rsidP="0003119B">
            <w:pPr>
              <w:pStyle w:val="a4"/>
              <w:numPr>
                <w:ilvl w:val="0"/>
                <w:numId w:val="19"/>
              </w:numPr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526858">
              <w:rPr>
                <w:rFonts w:eastAsia="Andale Sans UI"/>
                <w:color w:val="000000"/>
                <w:kern w:val="1"/>
              </w:rPr>
              <w:t>Фотовыставка: «Мой город, мой край».</w:t>
            </w:r>
          </w:p>
        </w:tc>
        <w:tc>
          <w:tcPr>
            <w:tcW w:w="5103" w:type="dxa"/>
          </w:tcPr>
          <w:p w:rsidR="00526858" w:rsidRDefault="00526858" w:rsidP="00526858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Выявить уровень </w:t>
            </w:r>
            <w:r w:rsidRPr="00C76E6C">
              <w:rPr>
                <w:rFonts w:eastAsia="Andale Sans UI"/>
                <w:color w:val="000000"/>
                <w:kern w:val="1"/>
              </w:rPr>
              <w:t>заинтересованности родителе</w:t>
            </w:r>
            <w:r>
              <w:rPr>
                <w:rFonts w:eastAsia="Andale Sans UI"/>
                <w:color w:val="000000"/>
                <w:kern w:val="1"/>
              </w:rPr>
              <w:t>й в воспитании и обучении детей.</w:t>
            </w:r>
          </w:p>
          <w:p w:rsidR="00526858" w:rsidRDefault="00526858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890CA5" w:rsidRDefault="00890CA5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В</w:t>
            </w:r>
            <w:r w:rsidR="00526858">
              <w:rPr>
                <w:rFonts w:eastAsia="Andale Sans UI"/>
                <w:color w:val="000000"/>
                <w:kern w:val="1"/>
              </w:rPr>
              <w:t>ыявить запросов, интересы и пожелания</w:t>
            </w:r>
            <w:r w:rsidRPr="00890CA5">
              <w:rPr>
                <w:rFonts w:eastAsia="Andale Sans UI"/>
                <w:color w:val="000000"/>
                <w:kern w:val="1"/>
              </w:rPr>
              <w:t xml:space="preserve"> при организации образо</w:t>
            </w:r>
            <w:r w:rsidR="005F70D9">
              <w:rPr>
                <w:rFonts w:eastAsia="Andale Sans UI"/>
                <w:color w:val="000000"/>
                <w:kern w:val="1"/>
              </w:rPr>
              <w:t>в.</w:t>
            </w:r>
          </w:p>
          <w:p w:rsidR="00890CA5" w:rsidRDefault="00890CA5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5F70D9" w:rsidRDefault="005F70D9" w:rsidP="00C962C4">
            <w:pPr>
              <w:suppressAutoHyphens/>
              <w:spacing w:line="100" w:lineRule="atLeast"/>
              <w:jc w:val="both"/>
              <w:rPr>
                <w:rFonts w:ascii="inherit" w:hAnsi="inherit"/>
              </w:rPr>
            </w:pPr>
          </w:p>
          <w:p w:rsidR="00890CA5" w:rsidRDefault="005F70D9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ascii="inherit" w:hAnsi="inherit"/>
              </w:rPr>
              <w:t>Знакомить родителей с задачами воспитания и обучения детей в новом учебном году, с психологическими и возрастными особенностями детей 6-7 лет.</w:t>
            </w:r>
          </w:p>
          <w:p w:rsidR="00890CA5" w:rsidRDefault="00890CA5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890CA5" w:rsidRDefault="00890CA5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962C4" w:rsidRPr="00F63D74" w:rsidRDefault="004B6AFF" w:rsidP="00F63D74">
            <w:pPr>
              <w:pStyle w:val="ab"/>
              <w:jc w:val="both"/>
            </w:pPr>
            <w:r>
              <w:rPr>
                <w:color w:val="000000"/>
              </w:rPr>
              <w:t>О</w:t>
            </w:r>
            <w:r w:rsidR="004C061F">
              <w:rPr>
                <w:color w:val="000000"/>
              </w:rPr>
              <w:t xml:space="preserve">тчёт о </w:t>
            </w:r>
            <w:r>
              <w:rPr>
                <w:color w:val="000000"/>
              </w:rPr>
              <w:t xml:space="preserve">прошедшем </w:t>
            </w:r>
            <w:r w:rsidR="004C061F">
              <w:rPr>
                <w:color w:val="000000"/>
              </w:rPr>
              <w:t>летне-оздоровительном периоде</w:t>
            </w:r>
            <w:r>
              <w:rPr>
                <w:color w:val="000000"/>
              </w:rPr>
              <w:t>.</w:t>
            </w:r>
          </w:p>
          <w:p w:rsidR="00C962C4" w:rsidRDefault="00C962C4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962C4" w:rsidRDefault="005F70D9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Распространять психолого-педагогические знания среди родителей.</w:t>
            </w:r>
          </w:p>
          <w:p w:rsidR="005F70D9" w:rsidRDefault="00B566DF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Повышать педагогическую компетентность родителей.</w:t>
            </w:r>
          </w:p>
          <w:p w:rsidR="00B566DF" w:rsidRDefault="00B566DF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962C4" w:rsidRDefault="00B566DF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Побуждать родителей к активному включению в воспит</w:t>
            </w:r>
            <w:r w:rsidR="004C061F">
              <w:rPr>
                <w:rFonts w:eastAsia="Andale Sans UI"/>
                <w:color w:val="000000"/>
                <w:kern w:val="1"/>
              </w:rPr>
              <w:t>ательно-образовательный процесс.</w:t>
            </w:r>
          </w:p>
          <w:p w:rsidR="0003119B" w:rsidRPr="004C061F" w:rsidRDefault="0003119B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</w:tc>
      </w:tr>
      <w:tr w:rsidR="009034A1" w:rsidRPr="00C76E6C" w:rsidTr="00C962C4">
        <w:tc>
          <w:tcPr>
            <w:tcW w:w="1276" w:type="dxa"/>
          </w:tcPr>
          <w:p w:rsidR="009034A1" w:rsidRDefault="009034A1" w:rsidP="00C962C4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 w:rsidRPr="008E4122">
              <w:rPr>
                <w:rFonts w:eastAsia="Andale Sans UI"/>
                <w:color w:val="000000"/>
                <w:kern w:val="1"/>
              </w:rPr>
              <w:t>Октябрь</w:t>
            </w:r>
          </w:p>
        </w:tc>
        <w:tc>
          <w:tcPr>
            <w:tcW w:w="3544" w:type="dxa"/>
          </w:tcPr>
          <w:p w:rsidR="009034A1" w:rsidRDefault="009034A1" w:rsidP="009034A1">
            <w:pPr>
              <w:pStyle w:val="a4"/>
              <w:widowControl w:val="0"/>
              <w:numPr>
                <w:ilvl w:val="0"/>
                <w:numId w:val="28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Памятка «Вакцинация детей»</w:t>
            </w:r>
          </w:p>
          <w:p w:rsidR="009034A1" w:rsidRPr="009034A1" w:rsidRDefault="009034A1" w:rsidP="009034A1">
            <w:pPr>
              <w:pStyle w:val="a4"/>
              <w:numPr>
                <w:ilvl w:val="0"/>
                <w:numId w:val="28"/>
              </w:numPr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9034A1">
              <w:rPr>
                <w:rFonts w:eastAsia="Andale Sans UI"/>
                <w:color w:val="000000"/>
                <w:kern w:val="1"/>
              </w:rPr>
              <w:t>Консультация «Формирование у детей бережного отношения к жи</w:t>
            </w:r>
            <w:r w:rsidR="00E232A7">
              <w:rPr>
                <w:rFonts w:eastAsia="Andale Sans UI"/>
                <w:color w:val="000000"/>
                <w:kern w:val="1"/>
              </w:rPr>
              <w:t>вотным»</w:t>
            </w:r>
          </w:p>
          <w:p w:rsidR="009034A1" w:rsidRPr="009034A1" w:rsidRDefault="009034A1" w:rsidP="009034A1">
            <w:pPr>
              <w:pStyle w:val="a4"/>
              <w:numPr>
                <w:ilvl w:val="0"/>
                <w:numId w:val="28"/>
              </w:numPr>
              <w:ind w:left="176" w:hanging="142"/>
              <w:rPr>
                <w:rFonts w:eastAsia="Andale Sans UI"/>
                <w:color w:val="000000"/>
                <w:kern w:val="1"/>
              </w:rPr>
            </w:pPr>
            <w:r w:rsidRPr="009034A1">
              <w:rPr>
                <w:rFonts w:eastAsia="Andale Sans UI"/>
                <w:color w:val="000000"/>
                <w:kern w:val="1"/>
              </w:rPr>
              <w:t>Осенний праздник  для детей и родителей</w:t>
            </w:r>
          </w:p>
          <w:p w:rsidR="009034A1" w:rsidRDefault="009034A1" w:rsidP="009034A1">
            <w:pPr>
              <w:pStyle w:val="a4"/>
              <w:widowControl w:val="0"/>
              <w:numPr>
                <w:ilvl w:val="0"/>
                <w:numId w:val="28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«Вечер вопросов и ответов»</w:t>
            </w:r>
            <w:r w:rsidR="004C061F">
              <w:rPr>
                <w:rFonts w:eastAsia="Andale Sans UI"/>
                <w:color w:val="000000"/>
                <w:kern w:val="1"/>
              </w:rPr>
              <w:t xml:space="preserve"> с приглашением</w:t>
            </w:r>
            <w:r>
              <w:rPr>
                <w:rFonts w:eastAsia="Andale Sans UI"/>
                <w:color w:val="000000"/>
                <w:kern w:val="1"/>
              </w:rPr>
              <w:t xml:space="preserve"> специалистов детского сада</w:t>
            </w:r>
          </w:p>
          <w:p w:rsidR="009034A1" w:rsidRPr="004C061F" w:rsidRDefault="004C061F" w:rsidP="004C061F">
            <w:pPr>
              <w:pStyle w:val="a4"/>
              <w:widowControl w:val="0"/>
              <w:numPr>
                <w:ilvl w:val="0"/>
                <w:numId w:val="28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4C061F">
              <w:rPr>
                <w:rFonts w:eastAsia="Andale Sans UI"/>
                <w:color w:val="000000"/>
                <w:kern w:val="1"/>
              </w:rPr>
              <w:t>«Дни добрых дел:</w:t>
            </w:r>
            <w:r w:rsidRPr="004C061F">
              <w:rPr>
                <w:sz w:val="28"/>
                <w:szCs w:val="28"/>
              </w:rPr>
              <w:t xml:space="preserve"> </w:t>
            </w:r>
            <w:r w:rsidRPr="004C061F">
              <w:t>совместн</w:t>
            </w:r>
            <w:r>
              <w:t>ая</w:t>
            </w:r>
            <w:r w:rsidRPr="004C061F">
              <w:t xml:space="preserve"> деятельност</w:t>
            </w:r>
            <w:r>
              <w:t>ь</w:t>
            </w:r>
            <w:r w:rsidRPr="004C061F">
              <w:t xml:space="preserve"> по обогащению </w:t>
            </w:r>
            <w:r>
              <w:t xml:space="preserve">предметно-развивающей </w:t>
            </w:r>
            <w:r w:rsidRPr="004C061F">
              <w:t>среды в групп</w:t>
            </w:r>
            <w:r>
              <w:t>е</w:t>
            </w:r>
          </w:p>
        </w:tc>
        <w:tc>
          <w:tcPr>
            <w:tcW w:w="5103" w:type="dxa"/>
          </w:tcPr>
          <w:p w:rsidR="009034A1" w:rsidRDefault="009034A1" w:rsidP="009034A1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Способствовать развитию педагогической культуры родителей.</w:t>
            </w:r>
          </w:p>
          <w:p w:rsidR="009034A1" w:rsidRDefault="009034A1" w:rsidP="00526858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9034A1" w:rsidRDefault="009034A1" w:rsidP="00526858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9034A1" w:rsidRDefault="009034A1" w:rsidP="009034A1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color w:val="000000" w:themeColor="text1"/>
              </w:rPr>
            </w:pPr>
            <w:r w:rsidRPr="00E534BB">
              <w:rPr>
                <w:color w:val="000000" w:themeColor="text1"/>
              </w:rPr>
              <w:t>Способствовать вовлечению родителей  в педагогический процесс</w:t>
            </w:r>
            <w:r>
              <w:rPr>
                <w:color w:val="000000" w:themeColor="text1"/>
              </w:rPr>
              <w:t>, активизация их участия в жизнедеятельности дошкольников.</w:t>
            </w:r>
          </w:p>
          <w:p w:rsidR="009034A1" w:rsidRDefault="009034A1" w:rsidP="00526858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Показывать родителям результаты совместной воспитательно-образовательной деятельности.</w:t>
            </w:r>
          </w:p>
          <w:p w:rsidR="009034A1" w:rsidRDefault="004C061F" w:rsidP="00526858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Вооружить родителей знаниями по интересующим вопросам, оказывать практическую помощь.</w:t>
            </w:r>
          </w:p>
          <w:p w:rsidR="004C061F" w:rsidRDefault="00877219" w:rsidP="00526858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Приобщить родителей к обновлению</w:t>
            </w:r>
            <w:r w:rsidR="004C061F">
              <w:rPr>
                <w:rFonts w:eastAsia="Andale Sans UI"/>
                <w:color w:val="000000"/>
                <w:kern w:val="1"/>
              </w:rPr>
              <w:t xml:space="preserve"> </w:t>
            </w:r>
            <w:r w:rsidR="004C061F" w:rsidRPr="00C1572B">
              <w:t>предметно – развивающей среды в группе</w:t>
            </w:r>
            <w:r w:rsidR="00E232A7">
              <w:t>.</w:t>
            </w:r>
          </w:p>
        </w:tc>
      </w:tr>
      <w:tr w:rsidR="00C962C4" w:rsidTr="00C962C4">
        <w:tc>
          <w:tcPr>
            <w:tcW w:w="1276" w:type="dxa"/>
          </w:tcPr>
          <w:p w:rsidR="00C962C4" w:rsidRPr="008E4122" w:rsidRDefault="00C962C4" w:rsidP="00C962C4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Ноябрь</w:t>
            </w:r>
          </w:p>
        </w:tc>
        <w:tc>
          <w:tcPr>
            <w:tcW w:w="3544" w:type="dxa"/>
          </w:tcPr>
          <w:p w:rsidR="00C962C4" w:rsidRDefault="004B6AFF" w:rsidP="00C962C4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Стенгазета</w:t>
            </w:r>
            <w:r w:rsidR="00C962C4" w:rsidRPr="0075791A">
              <w:rPr>
                <w:rFonts w:eastAsia="Andale Sans UI"/>
                <w:color w:val="000000"/>
                <w:kern w:val="1"/>
              </w:rPr>
              <w:t xml:space="preserve"> ко Дню матери «</w:t>
            </w:r>
            <w:r w:rsidR="00877219">
              <w:rPr>
                <w:rFonts w:eastAsia="Andale Sans UI"/>
                <w:color w:val="000000"/>
                <w:kern w:val="1"/>
              </w:rPr>
              <w:t>Ах, какая мамочка!</w:t>
            </w:r>
            <w:r w:rsidR="00C962C4" w:rsidRPr="0075791A">
              <w:rPr>
                <w:rFonts w:eastAsia="Andale Sans UI"/>
                <w:color w:val="000000"/>
                <w:kern w:val="1"/>
              </w:rPr>
              <w:t>»</w:t>
            </w:r>
          </w:p>
          <w:p w:rsidR="00C962C4" w:rsidRPr="0003119B" w:rsidRDefault="00C97735" w:rsidP="00C97735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C97735">
              <w:rPr>
                <w:color w:val="000000"/>
              </w:rPr>
              <w:t>Выпуск буклета «Занимательные опыты и эксперименты для дошкольников»</w:t>
            </w:r>
          </w:p>
          <w:p w:rsidR="0003119B" w:rsidRPr="0003119B" w:rsidRDefault="0003119B" w:rsidP="0003119B">
            <w:pPr>
              <w:pStyle w:val="a4"/>
              <w:numPr>
                <w:ilvl w:val="0"/>
                <w:numId w:val="20"/>
              </w:numPr>
              <w:ind w:left="176" w:hanging="142"/>
              <w:rPr>
                <w:rFonts w:eastAsia="Andale Sans UI"/>
                <w:color w:val="000000"/>
                <w:kern w:val="1"/>
              </w:rPr>
            </w:pPr>
            <w:r w:rsidRPr="0003119B">
              <w:rPr>
                <w:rFonts w:eastAsia="Andale Sans UI"/>
                <w:color w:val="000000"/>
                <w:kern w:val="1"/>
              </w:rPr>
              <w:t>Анкетирование «Портрет мое</w:t>
            </w:r>
            <w:r>
              <w:rPr>
                <w:rFonts w:eastAsia="Andale Sans UI"/>
                <w:color w:val="000000"/>
                <w:kern w:val="1"/>
              </w:rPr>
              <w:t>го ребенка»</w:t>
            </w:r>
          </w:p>
          <w:p w:rsidR="00C97735" w:rsidRDefault="00C97735" w:rsidP="00F74B22">
            <w:pPr>
              <w:pStyle w:val="a4"/>
              <w:numPr>
                <w:ilvl w:val="0"/>
                <w:numId w:val="20"/>
              </w:numPr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C97735">
              <w:rPr>
                <w:rFonts w:eastAsia="Andale Sans UI"/>
                <w:color w:val="000000"/>
                <w:kern w:val="1"/>
              </w:rPr>
              <w:t>Семинар – практикум «Детское экспериментирование»</w:t>
            </w:r>
          </w:p>
          <w:p w:rsidR="0003119B" w:rsidRDefault="0003119B" w:rsidP="00F74B22">
            <w:pPr>
              <w:pStyle w:val="a4"/>
              <w:ind w:left="176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962C4" w:rsidRPr="0003119B" w:rsidRDefault="0003119B" w:rsidP="00F74B22">
            <w:pPr>
              <w:pStyle w:val="a4"/>
              <w:numPr>
                <w:ilvl w:val="0"/>
                <w:numId w:val="20"/>
              </w:numPr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proofErr w:type="spellStart"/>
            <w:r w:rsidRPr="0003119B">
              <w:rPr>
                <w:rFonts w:eastAsia="Andale Sans UI"/>
                <w:color w:val="000000"/>
                <w:kern w:val="1"/>
              </w:rPr>
              <w:lastRenderedPageBreak/>
              <w:t>Санбюлетень</w:t>
            </w:r>
            <w:proofErr w:type="spellEnd"/>
            <w:r w:rsidRPr="0003119B">
              <w:rPr>
                <w:rFonts w:eastAsia="Andale Sans UI"/>
                <w:color w:val="000000"/>
                <w:kern w:val="1"/>
              </w:rPr>
              <w:t xml:space="preserve"> «Укрепляем имм</w:t>
            </w:r>
            <w:r w:rsidRPr="0003119B">
              <w:rPr>
                <w:rFonts w:eastAsia="Andale Sans UI"/>
                <w:color w:val="000000"/>
                <w:kern w:val="1"/>
              </w:rPr>
              <w:t>у</w:t>
            </w:r>
            <w:r w:rsidRPr="0003119B">
              <w:rPr>
                <w:rFonts w:eastAsia="Andale Sans UI"/>
                <w:color w:val="000000"/>
                <w:kern w:val="1"/>
              </w:rPr>
              <w:t>нитет», «Профилактика просту</w:t>
            </w:r>
            <w:r w:rsidRPr="0003119B">
              <w:rPr>
                <w:rFonts w:eastAsia="Andale Sans UI"/>
                <w:color w:val="000000"/>
                <w:kern w:val="1"/>
              </w:rPr>
              <w:t>д</w:t>
            </w:r>
            <w:r w:rsidRPr="0003119B">
              <w:rPr>
                <w:rFonts w:eastAsia="Andale Sans UI"/>
                <w:color w:val="000000"/>
                <w:kern w:val="1"/>
              </w:rPr>
              <w:t>ных заболева</w:t>
            </w:r>
            <w:r w:rsidR="00B46FDF">
              <w:rPr>
                <w:rFonts w:eastAsia="Andale Sans UI"/>
                <w:color w:val="000000"/>
                <w:kern w:val="1"/>
              </w:rPr>
              <w:t>ний»</w:t>
            </w:r>
          </w:p>
        </w:tc>
        <w:tc>
          <w:tcPr>
            <w:tcW w:w="5103" w:type="dxa"/>
          </w:tcPr>
          <w:p w:rsidR="00C962C4" w:rsidRDefault="00C962C4" w:rsidP="00C962C4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lastRenderedPageBreak/>
              <w:t>Воспитывать</w:t>
            </w:r>
            <w:r w:rsidRPr="002B6D22">
              <w:rPr>
                <w:rFonts w:eastAsia="Andale Sans UI"/>
                <w:color w:val="000000"/>
                <w:kern w:val="1"/>
              </w:rPr>
              <w:t xml:space="preserve"> люб</w:t>
            </w:r>
            <w:r w:rsidR="004B6AFF">
              <w:rPr>
                <w:rFonts w:eastAsia="Andale Sans UI"/>
                <w:color w:val="000000"/>
                <w:kern w:val="1"/>
              </w:rPr>
              <w:t>овь и уважение</w:t>
            </w:r>
            <w:r w:rsidRPr="002B6D22">
              <w:rPr>
                <w:rFonts w:eastAsia="Andale Sans UI"/>
                <w:color w:val="000000"/>
                <w:kern w:val="1"/>
              </w:rPr>
              <w:t xml:space="preserve"> к матери.</w:t>
            </w:r>
          </w:p>
          <w:p w:rsidR="004B6AFF" w:rsidRDefault="004B6AFF" w:rsidP="00C962C4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97735" w:rsidRDefault="00C97735" w:rsidP="00C97735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Педагогическое просвещение родителей.</w:t>
            </w:r>
          </w:p>
          <w:p w:rsidR="004B6AFF" w:rsidRDefault="004B6AFF" w:rsidP="00C962C4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962C4" w:rsidRDefault="00C962C4" w:rsidP="00C962C4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97735" w:rsidRDefault="00C97735" w:rsidP="00C97735">
            <w:pPr>
              <w:widowControl w:val="0"/>
              <w:suppressLineNumbers/>
              <w:suppressAutoHyphens/>
              <w:spacing w:line="100" w:lineRule="atLeast"/>
              <w:rPr>
                <w:rFonts w:eastAsia="Andale Sans UI"/>
                <w:color w:val="000000"/>
                <w:kern w:val="1"/>
              </w:rPr>
            </w:pPr>
          </w:p>
          <w:p w:rsidR="0003119B" w:rsidRDefault="0003119B" w:rsidP="00C97735">
            <w:pPr>
              <w:widowControl w:val="0"/>
              <w:suppressLineNumbers/>
              <w:suppressAutoHyphens/>
              <w:spacing w:line="100" w:lineRule="atLeast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Получить информацию для качественного и количественного анализа.</w:t>
            </w:r>
          </w:p>
          <w:p w:rsidR="00C962C4" w:rsidRDefault="00C962C4" w:rsidP="0003119B">
            <w:pPr>
              <w:widowControl w:val="0"/>
              <w:suppressLineNumbers/>
              <w:suppressAutoHyphens/>
              <w:spacing w:line="100" w:lineRule="atLeast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Распространять</w:t>
            </w:r>
            <w:r w:rsidRPr="002B6D22">
              <w:rPr>
                <w:rFonts w:eastAsia="Andale Sans UI"/>
                <w:color w:val="000000"/>
                <w:kern w:val="1"/>
              </w:rPr>
              <w:t xml:space="preserve"> педагогически</w:t>
            </w:r>
            <w:r>
              <w:rPr>
                <w:rFonts w:eastAsia="Andale Sans UI"/>
                <w:color w:val="000000"/>
                <w:kern w:val="1"/>
              </w:rPr>
              <w:t>е знания</w:t>
            </w:r>
            <w:r w:rsidRPr="002B6D22">
              <w:rPr>
                <w:rFonts w:eastAsia="Andale Sans UI"/>
                <w:color w:val="000000"/>
                <w:kern w:val="1"/>
              </w:rPr>
              <w:t xml:space="preserve"> среди родителей.</w:t>
            </w:r>
            <w:r w:rsidR="00C97735">
              <w:rPr>
                <w:rFonts w:eastAsia="Andale Sans UI"/>
                <w:color w:val="000000"/>
                <w:kern w:val="1"/>
              </w:rPr>
              <w:t xml:space="preserve"> </w:t>
            </w:r>
            <w:r>
              <w:rPr>
                <w:rFonts w:eastAsia="Andale Sans UI"/>
                <w:color w:val="000000"/>
                <w:kern w:val="1"/>
              </w:rPr>
              <w:t>Оказывать п</w:t>
            </w:r>
            <w:r w:rsidRPr="002B6D22">
              <w:rPr>
                <w:rFonts w:eastAsia="Andale Sans UI"/>
                <w:color w:val="000000"/>
                <w:kern w:val="1"/>
              </w:rPr>
              <w:t>рактическ</w:t>
            </w:r>
            <w:r>
              <w:rPr>
                <w:rFonts w:eastAsia="Andale Sans UI"/>
                <w:color w:val="000000"/>
                <w:kern w:val="1"/>
              </w:rPr>
              <w:t>ую</w:t>
            </w:r>
            <w:r w:rsidRPr="002B6D22">
              <w:rPr>
                <w:rFonts w:eastAsia="Andale Sans UI"/>
                <w:color w:val="000000"/>
                <w:kern w:val="1"/>
              </w:rPr>
              <w:t xml:space="preserve"> помощь </w:t>
            </w:r>
            <w:r w:rsidRPr="002B6D22">
              <w:rPr>
                <w:rFonts w:eastAsia="Andale Sans UI"/>
                <w:color w:val="000000"/>
                <w:kern w:val="1"/>
              </w:rPr>
              <w:lastRenderedPageBreak/>
              <w:t>семье в вопросах воспитания детей.</w:t>
            </w:r>
          </w:p>
          <w:p w:rsidR="0003119B" w:rsidRPr="0003119B" w:rsidRDefault="0003119B" w:rsidP="0003119B">
            <w:pPr>
              <w:widowControl w:val="0"/>
              <w:suppressLineNumbers/>
              <w:suppressAutoHyphens/>
              <w:spacing w:line="100" w:lineRule="atLeast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Вооружить родителей информацией с целью сохранения и укрепления здоровья детей.</w:t>
            </w:r>
          </w:p>
        </w:tc>
      </w:tr>
      <w:tr w:rsidR="00C962C4" w:rsidRPr="002B6D22" w:rsidTr="00C962C4">
        <w:tc>
          <w:tcPr>
            <w:tcW w:w="1276" w:type="dxa"/>
          </w:tcPr>
          <w:p w:rsidR="00C962C4" w:rsidRDefault="00C962C4" w:rsidP="00C962C4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lastRenderedPageBreak/>
              <w:t xml:space="preserve">Декабрь </w:t>
            </w:r>
          </w:p>
        </w:tc>
        <w:tc>
          <w:tcPr>
            <w:tcW w:w="3544" w:type="dxa"/>
          </w:tcPr>
          <w:p w:rsidR="00B46FDF" w:rsidRPr="00B46FDF" w:rsidRDefault="00B46FDF" w:rsidP="00B46FDF">
            <w:pPr>
              <w:pStyle w:val="a4"/>
              <w:numPr>
                <w:ilvl w:val="0"/>
                <w:numId w:val="20"/>
              </w:numPr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B46FDF">
              <w:rPr>
                <w:rFonts w:eastAsia="Andale Sans UI"/>
                <w:color w:val="000000"/>
                <w:kern w:val="1"/>
              </w:rPr>
              <w:t>Творческая мастерская «Иг</w:t>
            </w:r>
            <w:r>
              <w:rPr>
                <w:rFonts w:eastAsia="Andale Sans UI"/>
                <w:color w:val="000000"/>
                <w:kern w:val="1"/>
              </w:rPr>
              <w:t>рушка на ёлку</w:t>
            </w:r>
            <w:r w:rsidRPr="00B46FDF">
              <w:rPr>
                <w:rFonts w:eastAsia="Andale Sans UI"/>
                <w:color w:val="000000"/>
                <w:kern w:val="1"/>
              </w:rPr>
              <w:t xml:space="preserve"> своими рука</w:t>
            </w:r>
            <w:r>
              <w:rPr>
                <w:rFonts w:eastAsia="Andale Sans UI"/>
                <w:color w:val="000000"/>
                <w:kern w:val="1"/>
              </w:rPr>
              <w:t>ми»</w:t>
            </w:r>
          </w:p>
          <w:p w:rsidR="00C962C4" w:rsidRDefault="00B46FDF" w:rsidP="00B46FDF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Стендовая информация </w:t>
            </w:r>
            <w:r w:rsidRPr="00B46FDF">
              <w:rPr>
                <w:rFonts w:eastAsia="Andale Sans UI"/>
                <w:color w:val="000000"/>
                <w:kern w:val="1"/>
              </w:rPr>
              <w:t xml:space="preserve">«Чем и как занять ребенка </w:t>
            </w:r>
            <w:r>
              <w:rPr>
                <w:rFonts w:eastAsia="Andale Sans UI"/>
                <w:color w:val="000000"/>
                <w:kern w:val="1"/>
              </w:rPr>
              <w:t>на новогодних каникулах</w:t>
            </w:r>
            <w:r w:rsidRPr="00B46FDF">
              <w:rPr>
                <w:rFonts w:eastAsia="Andale Sans UI"/>
                <w:color w:val="000000"/>
                <w:kern w:val="1"/>
              </w:rPr>
              <w:t>?»</w:t>
            </w:r>
            <w:r w:rsidRPr="00B46FDF">
              <w:rPr>
                <w:rFonts w:eastAsia="Andale Sans UI"/>
                <w:color w:val="000000"/>
                <w:kern w:val="1"/>
              </w:rPr>
              <w:tab/>
            </w:r>
          </w:p>
          <w:p w:rsidR="00C97735" w:rsidRPr="00A33739" w:rsidRDefault="00C97735" w:rsidP="00A33739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B46FDF">
              <w:rPr>
                <w:rFonts w:eastAsia="Andale Sans UI"/>
                <w:color w:val="000000"/>
                <w:kern w:val="1"/>
              </w:rPr>
              <w:t>Проведение акции для родителей и детей «Помогите птицам зимой!»</w:t>
            </w:r>
            <w:r w:rsidRPr="00B46FDF">
              <w:rPr>
                <w:rFonts w:eastAsia="Andale Sans UI"/>
                <w:color w:val="000000"/>
                <w:kern w:val="1"/>
              </w:rPr>
              <w:tab/>
            </w:r>
          </w:p>
          <w:p w:rsidR="00C962C4" w:rsidRDefault="00C962C4" w:rsidP="00C962C4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Новогодний утренник</w:t>
            </w:r>
          </w:p>
          <w:p w:rsidR="00C962C4" w:rsidRDefault="00C962C4" w:rsidP="00C962C4">
            <w:pPr>
              <w:pStyle w:val="a4"/>
              <w:widowControl w:val="0"/>
              <w:suppressLineNumbers/>
              <w:suppressAutoHyphens/>
              <w:spacing w:line="100" w:lineRule="atLeast"/>
              <w:ind w:left="176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962C4" w:rsidRPr="0003119B" w:rsidRDefault="00A945AE" w:rsidP="00C962C4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t>П</w:t>
            </w:r>
            <w:r w:rsidR="0003119B" w:rsidRPr="0003119B">
              <w:t>ривлечение родителей к праздничному украшению группы «К нам шагает Новый год»</w:t>
            </w:r>
          </w:p>
        </w:tc>
        <w:tc>
          <w:tcPr>
            <w:tcW w:w="5103" w:type="dxa"/>
          </w:tcPr>
          <w:p w:rsidR="00C962C4" w:rsidRDefault="00B46FDF" w:rsidP="00C962C4">
            <w:pPr>
              <w:pStyle w:val="a4"/>
              <w:widowControl w:val="0"/>
              <w:suppressLineNumbers/>
              <w:suppressAutoHyphens/>
              <w:spacing w:line="100" w:lineRule="atLeast"/>
              <w:ind w:left="-108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Побуждать родителей к творческой совместной деятельности с детьми.</w:t>
            </w:r>
          </w:p>
          <w:p w:rsidR="00B46FDF" w:rsidRDefault="00B46FDF" w:rsidP="00C962C4">
            <w:pPr>
              <w:pStyle w:val="a4"/>
              <w:widowControl w:val="0"/>
              <w:suppressLineNumbers/>
              <w:suppressAutoHyphens/>
              <w:spacing w:line="100" w:lineRule="atLeast"/>
              <w:ind w:left="-108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B46FDF" w:rsidRDefault="00B46FDF" w:rsidP="00C962C4">
            <w:pPr>
              <w:pStyle w:val="a4"/>
              <w:widowControl w:val="0"/>
              <w:suppressLineNumbers/>
              <w:suppressAutoHyphens/>
              <w:spacing w:line="100" w:lineRule="atLeast"/>
              <w:ind w:left="-108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Активизировать педагогические знания</w:t>
            </w:r>
            <w:r w:rsidRPr="00B46FDF">
              <w:rPr>
                <w:rFonts w:eastAsia="Andale Sans UI"/>
                <w:color w:val="000000"/>
                <w:kern w:val="1"/>
              </w:rPr>
              <w:t xml:space="preserve"> </w:t>
            </w:r>
            <w:r>
              <w:rPr>
                <w:rFonts w:eastAsia="Andale Sans UI"/>
                <w:color w:val="000000"/>
                <w:kern w:val="1"/>
              </w:rPr>
              <w:t>и умения родителей.</w:t>
            </w:r>
          </w:p>
          <w:p w:rsidR="00B46FDF" w:rsidRDefault="00B46FDF" w:rsidP="00B46FDF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B46FDF" w:rsidRPr="00B46FDF" w:rsidRDefault="00B46FDF" w:rsidP="00B46FDF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Создавать</w:t>
            </w:r>
            <w:r w:rsidRPr="00B46FDF">
              <w:rPr>
                <w:rFonts w:eastAsia="Andale Sans UI"/>
                <w:color w:val="000000"/>
                <w:kern w:val="1"/>
              </w:rPr>
              <w:t xml:space="preserve"> условия для организации </w:t>
            </w:r>
            <w:r>
              <w:rPr>
                <w:rFonts w:eastAsia="Andale Sans UI"/>
                <w:color w:val="000000"/>
                <w:kern w:val="1"/>
              </w:rPr>
              <w:t>совместной деятельности родителей и детей.</w:t>
            </w:r>
          </w:p>
          <w:p w:rsidR="0003119B" w:rsidRPr="00B46FDF" w:rsidRDefault="0003119B" w:rsidP="00B46FDF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color w:val="000000" w:themeColor="text1"/>
              </w:rPr>
            </w:pPr>
          </w:p>
          <w:p w:rsidR="0003119B" w:rsidRPr="0003119B" w:rsidRDefault="0003119B" w:rsidP="0003119B">
            <w:pPr>
              <w:pStyle w:val="a4"/>
              <w:widowControl w:val="0"/>
              <w:suppressLineNumbers/>
              <w:suppressAutoHyphens/>
              <w:spacing w:line="100" w:lineRule="atLeast"/>
              <w:ind w:left="-108"/>
              <w:jc w:val="both"/>
              <w:rPr>
                <w:rFonts w:eastAsia="Andale Sans UI"/>
                <w:color w:val="000000"/>
                <w:kern w:val="1"/>
              </w:rPr>
            </w:pPr>
            <w:r w:rsidRPr="00E534BB">
              <w:rPr>
                <w:color w:val="000000" w:themeColor="text1"/>
              </w:rPr>
              <w:t>Способствовать вовлечению родителей  в педагогический процесс</w:t>
            </w:r>
            <w:r>
              <w:rPr>
                <w:color w:val="000000" w:themeColor="text1"/>
              </w:rPr>
              <w:t>.</w:t>
            </w:r>
          </w:p>
          <w:p w:rsidR="00C962C4" w:rsidRPr="002B6D22" w:rsidRDefault="00C962C4" w:rsidP="00C962C4">
            <w:pPr>
              <w:pStyle w:val="a4"/>
              <w:widowControl w:val="0"/>
              <w:suppressLineNumbers/>
              <w:suppressAutoHyphens/>
              <w:spacing w:line="100" w:lineRule="atLeast"/>
              <w:ind w:left="-108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color w:val="000000" w:themeColor="text1"/>
              </w:rPr>
              <w:t>Побуждать родителей активно участвовать в жизни группы.</w:t>
            </w:r>
          </w:p>
        </w:tc>
      </w:tr>
      <w:tr w:rsidR="00C962C4" w:rsidRPr="001C706E" w:rsidTr="00C962C4">
        <w:tc>
          <w:tcPr>
            <w:tcW w:w="1276" w:type="dxa"/>
          </w:tcPr>
          <w:p w:rsidR="00C962C4" w:rsidRPr="008E4122" w:rsidRDefault="00C962C4" w:rsidP="00C962C4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 w:rsidRPr="008E4122">
              <w:rPr>
                <w:rFonts w:eastAsia="Andale Sans UI"/>
                <w:color w:val="000000"/>
                <w:kern w:val="1"/>
              </w:rPr>
              <w:t>Январь</w:t>
            </w:r>
          </w:p>
        </w:tc>
        <w:tc>
          <w:tcPr>
            <w:tcW w:w="3544" w:type="dxa"/>
          </w:tcPr>
          <w:p w:rsidR="001A24C6" w:rsidRDefault="00C962C4" w:rsidP="00CA34B9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 </w:t>
            </w:r>
            <w:r w:rsidR="001A24C6">
              <w:rPr>
                <w:rFonts w:eastAsia="Andale Sans UI"/>
                <w:color w:val="000000"/>
                <w:kern w:val="1"/>
              </w:rPr>
              <w:t>Оформление фото</w:t>
            </w:r>
            <w:r w:rsidR="001A24C6" w:rsidRPr="00526858">
              <w:rPr>
                <w:rFonts w:eastAsia="Andale Sans UI"/>
                <w:color w:val="000000"/>
                <w:kern w:val="1"/>
              </w:rPr>
              <w:t>выставки: «Мой волшебный Новый год!»</w:t>
            </w:r>
          </w:p>
          <w:p w:rsidR="00CA34B9" w:rsidRDefault="00CA34B9" w:rsidP="00CA34B9">
            <w:pPr>
              <w:pStyle w:val="a4"/>
              <w:widowControl w:val="0"/>
              <w:numPr>
                <w:ilvl w:val="0"/>
                <w:numId w:val="20"/>
              </w:numPr>
              <w:suppressLineNumbers/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CA34B9">
              <w:rPr>
                <w:rFonts w:eastAsia="Andale Sans UI"/>
                <w:color w:val="000000"/>
                <w:kern w:val="1"/>
              </w:rPr>
              <w:t>Родительское собрание: «Социально-коммуникативное разви</w:t>
            </w:r>
            <w:r>
              <w:rPr>
                <w:rFonts w:eastAsia="Andale Sans UI"/>
                <w:color w:val="000000"/>
                <w:kern w:val="1"/>
              </w:rPr>
              <w:t>тие детей дошкольного возраста»</w:t>
            </w:r>
          </w:p>
          <w:p w:rsidR="00CA34B9" w:rsidRPr="00CA34B9" w:rsidRDefault="00CA34B9" w:rsidP="00CA34B9">
            <w:pPr>
              <w:pStyle w:val="a4"/>
              <w:numPr>
                <w:ilvl w:val="0"/>
                <w:numId w:val="20"/>
              </w:numPr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Психолого-п</w:t>
            </w:r>
            <w:r w:rsidRPr="00CA34B9">
              <w:rPr>
                <w:rFonts w:eastAsia="Andale Sans UI"/>
                <w:color w:val="000000"/>
                <w:kern w:val="1"/>
              </w:rPr>
              <w:t>едагогический тр</w:t>
            </w:r>
            <w:r w:rsidRPr="00CA34B9">
              <w:rPr>
                <w:rFonts w:eastAsia="Andale Sans UI"/>
                <w:color w:val="000000"/>
                <w:kern w:val="1"/>
              </w:rPr>
              <w:t>е</w:t>
            </w:r>
            <w:r w:rsidRPr="00CA34B9">
              <w:rPr>
                <w:rFonts w:eastAsia="Andale Sans UI"/>
                <w:color w:val="000000"/>
                <w:kern w:val="1"/>
              </w:rPr>
              <w:t>нинг «Коммуникативные иг</w:t>
            </w:r>
            <w:r w:rsidR="00A945AE">
              <w:rPr>
                <w:rFonts w:eastAsia="Andale Sans UI"/>
                <w:color w:val="000000"/>
                <w:kern w:val="1"/>
              </w:rPr>
              <w:t>ры»</w:t>
            </w:r>
          </w:p>
          <w:p w:rsidR="00C962C4" w:rsidRPr="001A24C6" w:rsidRDefault="001A24C6" w:rsidP="00244083">
            <w:pPr>
              <w:pStyle w:val="a4"/>
              <w:numPr>
                <w:ilvl w:val="0"/>
                <w:numId w:val="20"/>
              </w:numPr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Папка-передвижка</w:t>
            </w:r>
            <w:r w:rsidRPr="001A24C6">
              <w:rPr>
                <w:rFonts w:eastAsia="Andale Sans UI"/>
                <w:color w:val="000000"/>
                <w:kern w:val="1"/>
              </w:rPr>
              <w:t xml:space="preserve"> «Развитие инициативы и самостоятельн</w:t>
            </w:r>
            <w:r w:rsidRPr="001A24C6">
              <w:rPr>
                <w:rFonts w:eastAsia="Andale Sans UI"/>
                <w:color w:val="000000"/>
                <w:kern w:val="1"/>
              </w:rPr>
              <w:t>о</w:t>
            </w:r>
            <w:r w:rsidRPr="001A24C6">
              <w:rPr>
                <w:rFonts w:eastAsia="Andale Sans UI"/>
                <w:color w:val="000000"/>
                <w:kern w:val="1"/>
              </w:rPr>
              <w:t>сти у дошкольни</w:t>
            </w:r>
            <w:r w:rsidR="00A945AE">
              <w:rPr>
                <w:rFonts w:eastAsia="Andale Sans UI"/>
                <w:color w:val="000000"/>
                <w:kern w:val="1"/>
              </w:rPr>
              <w:t>ков»</w:t>
            </w:r>
          </w:p>
          <w:p w:rsidR="00C962C4" w:rsidRPr="00244083" w:rsidRDefault="00CA34B9" w:rsidP="00244083">
            <w:pPr>
              <w:pStyle w:val="a4"/>
              <w:numPr>
                <w:ilvl w:val="0"/>
                <w:numId w:val="20"/>
              </w:numPr>
              <w:shd w:val="clear" w:color="auto" w:fill="FFFFFF"/>
              <w:ind w:left="176" w:right="-108" w:hanging="176"/>
              <w:jc w:val="both"/>
              <w:rPr>
                <w:iCs/>
                <w:color w:val="000000"/>
              </w:rPr>
            </w:pPr>
            <w:r>
              <w:rPr>
                <w:rFonts w:eastAsia="Andale Sans UI"/>
                <w:color w:val="000000"/>
                <w:kern w:val="1"/>
              </w:rPr>
              <w:t>Смотр-конкурс</w:t>
            </w:r>
            <w:r w:rsidR="00C962C4" w:rsidRPr="002B6D22">
              <w:rPr>
                <w:rFonts w:eastAsia="Andale Sans UI"/>
                <w:color w:val="000000"/>
                <w:kern w:val="1"/>
              </w:rPr>
              <w:t xml:space="preserve"> </w:t>
            </w:r>
            <w:r w:rsidR="00C962C4">
              <w:rPr>
                <w:rFonts w:eastAsia="Andale Sans UI"/>
                <w:color w:val="000000"/>
                <w:kern w:val="1"/>
              </w:rPr>
              <w:t xml:space="preserve">снежных </w:t>
            </w:r>
            <w:r w:rsidR="00C962C4" w:rsidRPr="002B6D22">
              <w:rPr>
                <w:rFonts w:eastAsia="Andale Sans UI"/>
                <w:color w:val="000000"/>
                <w:kern w:val="1"/>
              </w:rPr>
              <w:t>п</w:t>
            </w:r>
            <w:r w:rsidR="00244083">
              <w:rPr>
                <w:rFonts w:eastAsia="Andale Sans UI"/>
                <w:color w:val="000000"/>
                <w:kern w:val="1"/>
              </w:rPr>
              <w:t>остроек на участке</w:t>
            </w:r>
          </w:p>
          <w:p w:rsidR="00244083" w:rsidRPr="00B13961" w:rsidRDefault="00244083" w:rsidP="00244083">
            <w:pPr>
              <w:pStyle w:val="a4"/>
              <w:numPr>
                <w:ilvl w:val="0"/>
                <w:numId w:val="20"/>
              </w:numPr>
              <w:shd w:val="clear" w:color="auto" w:fill="FFFFFF"/>
              <w:ind w:left="176" w:right="-108" w:hanging="176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Театрализованное представление для родителей</w:t>
            </w:r>
          </w:p>
        </w:tc>
        <w:tc>
          <w:tcPr>
            <w:tcW w:w="5103" w:type="dxa"/>
          </w:tcPr>
          <w:p w:rsidR="001A24C6" w:rsidRPr="00526858" w:rsidRDefault="001A24C6" w:rsidP="001A24C6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 w:rsidRPr="00526858">
              <w:rPr>
                <w:rFonts w:eastAsia="Andale Sans UI"/>
                <w:color w:val="000000"/>
                <w:kern w:val="1"/>
              </w:rPr>
              <w:t>Поделиться семейными традициями проведения Нового года в кругу семьи.</w:t>
            </w:r>
          </w:p>
          <w:p w:rsidR="001A24C6" w:rsidRDefault="001A24C6" w:rsidP="00CA34B9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A34B9" w:rsidRDefault="00CA34B9" w:rsidP="00CA34B9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Повышать педагогическую культуру родителей по вопросам социально-коммуникативного развития дошкольников.</w:t>
            </w:r>
          </w:p>
          <w:p w:rsidR="00C962C4" w:rsidRDefault="00C962C4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  <w:shd w:val="clear" w:color="auto" w:fill="FFFFFF"/>
              </w:rPr>
            </w:pPr>
          </w:p>
          <w:p w:rsidR="00CA34B9" w:rsidRDefault="001A24C6" w:rsidP="00C962C4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Формировать практические навыки, направленные на развитие коммуникативных способностей детей и родителей.</w:t>
            </w:r>
          </w:p>
          <w:p w:rsidR="001A24C6" w:rsidRDefault="001A24C6" w:rsidP="00244083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Повышать педагогическую культуру родителей.</w:t>
            </w:r>
          </w:p>
          <w:p w:rsidR="001A24C6" w:rsidRDefault="001A24C6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962C4" w:rsidRDefault="00C962C4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Содействовать</w:t>
            </w:r>
            <w:r w:rsidRPr="002B6D22">
              <w:rPr>
                <w:rFonts w:eastAsia="Andale Sans UI"/>
                <w:color w:val="000000"/>
                <w:kern w:val="1"/>
              </w:rPr>
              <w:t xml:space="preserve"> укреплению связей между родит</w:t>
            </w:r>
            <w:r>
              <w:rPr>
                <w:rFonts w:eastAsia="Andale Sans UI"/>
                <w:color w:val="000000"/>
                <w:kern w:val="1"/>
              </w:rPr>
              <w:t>елями, детьми  и детским садом.</w:t>
            </w:r>
          </w:p>
          <w:p w:rsidR="00244083" w:rsidRPr="001C706E" w:rsidRDefault="00244083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Показывать родителям результаты совместной воспитательно-образовательной работы с детьми.</w:t>
            </w:r>
          </w:p>
        </w:tc>
      </w:tr>
      <w:tr w:rsidR="00C962C4" w:rsidRPr="00683662" w:rsidTr="00C962C4">
        <w:tc>
          <w:tcPr>
            <w:tcW w:w="1276" w:type="dxa"/>
          </w:tcPr>
          <w:p w:rsidR="00C962C4" w:rsidRPr="008E4122" w:rsidRDefault="00C962C4" w:rsidP="00C962C4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 w:rsidRPr="008E4122">
              <w:rPr>
                <w:rFonts w:eastAsia="Andale Sans UI"/>
                <w:color w:val="000000"/>
                <w:kern w:val="1"/>
              </w:rPr>
              <w:t>Февраль</w:t>
            </w:r>
          </w:p>
        </w:tc>
        <w:tc>
          <w:tcPr>
            <w:tcW w:w="3544" w:type="dxa"/>
          </w:tcPr>
          <w:p w:rsidR="00C962C4" w:rsidRDefault="00332B06" w:rsidP="00C962C4">
            <w:pPr>
              <w:pStyle w:val="a4"/>
              <w:numPr>
                <w:ilvl w:val="0"/>
                <w:numId w:val="23"/>
              </w:numPr>
              <w:ind w:left="176" w:hanging="176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Фотоколлаж</w:t>
            </w:r>
            <w:r w:rsidR="00C962C4">
              <w:rPr>
                <w:color w:val="000000"/>
                <w:shd w:val="clear" w:color="auto" w:fill="FFFFFF"/>
              </w:rPr>
              <w:t xml:space="preserve"> «</w:t>
            </w:r>
            <w:r>
              <w:rPr>
                <w:color w:val="000000"/>
                <w:shd w:val="clear" w:color="auto" w:fill="FFFFFF"/>
              </w:rPr>
              <w:t>Зимние забавы</w:t>
            </w:r>
            <w:r w:rsidR="00C962C4">
              <w:rPr>
                <w:color w:val="000000"/>
                <w:shd w:val="clear" w:color="auto" w:fill="FFFFFF"/>
              </w:rPr>
              <w:t>»</w:t>
            </w:r>
          </w:p>
          <w:p w:rsidR="00C721CF" w:rsidRDefault="00C721CF" w:rsidP="00C721CF">
            <w:pPr>
              <w:pStyle w:val="a4"/>
              <w:ind w:left="176"/>
              <w:jc w:val="both"/>
              <w:rPr>
                <w:color w:val="000000"/>
                <w:shd w:val="clear" w:color="auto" w:fill="FFFFFF"/>
              </w:rPr>
            </w:pPr>
          </w:p>
          <w:p w:rsidR="00F74B22" w:rsidRPr="00C721CF" w:rsidRDefault="00C721CF" w:rsidP="00F74B22">
            <w:pPr>
              <w:pStyle w:val="a4"/>
              <w:numPr>
                <w:ilvl w:val="0"/>
                <w:numId w:val="23"/>
              </w:numPr>
              <w:ind w:left="176" w:hanging="176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Буклет «Рекомендации и практ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>ческие приёмы развития памяти и внимания дошкольников»</w:t>
            </w:r>
          </w:p>
          <w:p w:rsidR="00F74B22" w:rsidRDefault="00F74B22" w:rsidP="00C962C4">
            <w:pPr>
              <w:pStyle w:val="a4"/>
              <w:numPr>
                <w:ilvl w:val="0"/>
                <w:numId w:val="23"/>
              </w:numPr>
              <w:ind w:left="176" w:hanging="176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Анкетирование родителей «Ск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>ро в школу!»</w:t>
            </w:r>
          </w:p>
          <w:p w:rsidR="00EF7AE1" w:rsidRDefault="00EF7AE1" w:rsidP="00EF7AE1">
            <w:pPr>
              <w:pStyle w:val="a4"/>
              <w:ind w:left="176"/>
              <w:jc w:val="both"/>
              <w:rPr>
                <w:color w:val="000000"/>
                <w:shd w:val="clear" w:color="auto" w:fill="FFFFFF"/>
              </w:rPr>
            </w:pPr>
          </w:p>
          <w:p w:rsidR="00C962C4" w:rsidRDefault="00F74B22" w:rsidP="00F74B22">
            <w:pPr>
              <w:pStyle w:val="a4"/>
              <w:numPr>
                <w:ilvl w:val="0"/>
                <w:numId w:val="23"/>
              </w:numPr>
              <w:ind w:left="176" w:hanging="176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Круглый стол для </w:t>
            </w:r>
            <w:proofErr w:type="gramStart"/>
            <w:r>
              <w:rPr>
                <w:color w:val="000000"/>
                <w:shd w:val="clear" w:color="auto" w:fill="FFFFFF"/>
              </w:rPr>
              <w:t>родителей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б</w:t>
            </w:r>
            <w:r>
              <w:rPr>
                <w:color w:val="000000"/>
                <w:shd w:val="clear" w:color="auto" w:fill="FFFFFF"/>
              </w:rPr>
              <w:t>у</w:t>
            </w:r>
            <w:r>
              <w:rPr>
                <w:color w:val="000000"/>
                <w:shd w:val="clear" w:color="auto" w:fill="FFFFFF"/>
              </w:rPr>
              <w:t>дущих первоклассников</w:t>
            </w:r>
          </w:p>
          <w:p w:rsidR="00EF7AE1" w:rsidRPr="00F74B22" w:rsidRDefault="00EF7AE1" w:rsidP="00F74B22">
            <w:pPr>
              <w:pStyle w:val="a4"/>
              <w:numPr>
                <w:ilvl w:val="0"/>
                <w:numId w:val="23"/>
              </w:numPr>
              <w:ind w:left="176" w:hanging="176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Тематическая выставка «Скоро в школу мы пойдем»</w:t>
            </w:r>
          </w:p>
          <w:p w:rsidR="00C962C4" w:rsidRPr="00332B06" w:rsidRDefault="00244083" w:rsidP="00C962C4">
            <w:pPr>
              <w:pStyle w:val="a4"/>
              <w:numPr>
                <w:ilvl w:val="0"/>
                <w:numId w:val="23"/>
              </w:numPr>
              <w:ind w:left="176" w:hanging="176"/>
              <w:jc w:val="both"/>
              <w:rPr>
                <w:color w:val="000000"/>
                <w:shd w:val="clear" w:color="auto" w:fill="FFFFFF"/>
              </w:rPr>
            </w:pPr>
            <w:r>
              <w:t>Организация фоторепортажа</w:t>
            </w:r>
            <w:r w:rsidR="00C962C4">
              <w:t xml:space="preserve"> «</w:t>
            </w:r>
            <w:r>
              <w:t>Из жизни папы</w:t>
            </w:r>
            <w:r w:rsidR="00C962C4" w:rsidRPr="009A01BF">
              <w:t>»</w:t>
            </w:r>
          </w:p>
          <w:p w:rsidR="00332B06" w:rsidRPr="009A01BF" w:rsidRDefault="00332B06" w:rsidP="00332B06">
            <w:pPr>
              <w:pStyle w:val="a4"/>
              <w:ind w:left="176"/>
              <w:jc w:val="both"/>
              <w:rPr>
                <w:color w:val="000000"/>
                <w:shd w:val="clear" w:color="auto" w:fill="FFFFFF"/>
              </w:rPr>
            </w:pPr>
          </w:p>
          <w:p w:rsidR="00C962C4" w:rsidRPr="00F86A69" w:rsidRDefault="00332B06" w:rsidP="00C962C4">
            <w:pPr>
              <w:pStyle w:val="a4"/>
              <w:numPr>
                <w:ilvl w:val="0"/>
                <w:numId w:val="23"/>
              </w:numPr>
              <w:ind w:left="176" w:hanging="176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Проектная деятельность </w:t>
            </w:r>
            <w:r w:rsidR="00C962C4">
              <w:rPr>
                <w:rFonts w:eastAsia="Andale Sans UI"/>
                <w:color w:val="000000"/>
                <w:kern w:val="1"/>
              </w:rPr>
              <w:t xml:space="preserve"> «</w:t>
            </w:r>
            <w:r>
              <w:rPr>
                <w:rFonts w:eastAsia="Andale Sans UI"/>
                <w:color w:val="000000"/>
                <w:kern w:val="1"/>
              </w:rPr>
              <w:t>День отца</w:t>
            </w:r>
            <w:r w:rsidR="00C962C4">
              <w:rPr>
                <w:rFonts w:eastAsia="Andale Sans UI"/>
                <w:color w:val="000000"/>
                <w:kern w:val="1"/>
              </w:rPr>
              <w:t>»</w:t>
            </w:r>
          </w:p>
          <w:tbl>
            <w:tblPr>
              <w:tblW w:w="0" w:type="auto"/>
              <w:tblInd w:w="28" w:type="dxa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1759"/>
              <w:gridCol w:w="1541"/>
            </w:tblGrid>
            <w:tr w:rsidR="00C962C4" w:rsidRPr="002B6D22" w:rsidTr="00C962C4">
              <w:tc>
                <w:tcPr>
                  <w:tcW w:w="3765" w:type="dxa"/>
                  <w:shd w:val="clear" w:color="auto" w:fill="auto"/>
                  <w:vAlign w:val="center"/>
                </w:tcPr>
                <w:p w:rsidR="00C962C4" w:rsidRPr="002B6D22" w:rsidRDefault="00C962C4" w:rsidP="00C962C4">
                  <w:pPr>
                    <w:widowControl w:val="0"/>
                    <w:suppressLineNumbers/>
                    <w:suppressAutoHyphens/>
                    <w:spacing w:line="100" w:lineRule="atLeast"/>
                    <w:rPr>
                      <w:rFonts w:eastAsia="Andale Sans UI"/>
                      <w:color w:val="000000"/>
                      <w:kern w:val="1"/>
                    </w:rPr>
                  </w:pPr>
                  <w:r w:rsidRPr="00683662">
                    <w:rPr>
                      <w:rFonts w:eastAsia="Andale Sans UI"/>
                      <w:color w:val="000000"/>
                      <w:kern w:val="1"/>
                    </w:rPr>
                    <w:tab/>
                  </w:r>
                </w:p>
              </w:tc>
              <w:tc>
                <w:tcPr>
                  <w:tcW w:w="4520" w:type="dxa"/>
                  <w:shd w:val="clear" w:color="auto" w:fill="auto"/>
                  <w:vAlign w:val="center"/>
                </w:tcPr>
                <w:p w:rsidR="00C962C4" w:rsidRPr="002B6D22" w:rsidRDefault="00C962C4" w:rsidP="00C962C4">
                  <w:pPr>
                    <w:widowControl w:val="0"/>
                    <w:suppressLineNumbers/>
                    <w:suppressAutoHyphens/>
                    <w:spacing w:line="100" w:lineRule="atLeast"/>
                    <w:rPr>
                      <w:rFonts w:eastAsia="Andale Sans UI"/>
                      <w:kern w:val="1"/>
                      <w:sz w:val="4"/>
                      <w:szCs w:val="4"/>
                    </w:rPr>
                  </w:pPr>
                </w:p>
              </w:tc>
            </w:tr>
          </w:tbl>
          <w:p w:rsidR="00C962C4" w:rsidRDefault="00C962C4" w:rsidP="00C962C4">
            <w:pPr>
              <w:suppressAutoHyphens/>
              <w:spacing w:line="100" w:lineRule="atLeast"/>
              <w:jc w:val="center"/>
              <w:rPr>
                <w:rFonts w:eastAsia="Andale Sans UI"/>
                <w:b/>
                <w:color w:val="000000"/>
                <w:kern w:val="1"/>
                <w:sz w:val="28"/>
              </w:rPr>
            </w:pPr>
          </w:p>
        </w:tc>
        <w:tc>
          <w:tcPr>
            <w:tcW w:w="5103" w:type="dxa"/>
          </w:tcPr>
          <w:p w:rsidR="00C721CF" w:rsidRDefault="00C962C4" w:rsidP="00C721CF">
            <w:pPr>
              <w:pStyle w:val="ab"/>
              <w:jc w:val="both"/>
              <w:rPr>
                <w:color w:val="000000"/>
              </w:rPr>
            </w:pPr>
            <w:r w:rsidRPr="007167FB">
              <w:rPr>
                <w:color w:val="000000"/>
              </w:rPr>
              <w:t>Знакомить родителей</w:t>
            </w:r>
            <w:r w:rsidR="00C721CF">
              <w:rPr>
                <w:color w:val="000000"/>
              </w:rPr>
              <w:t xml:space="preserve"> с жизнью детей в детском саду.</w:t>
            </w:r>
          </w:p>
          <w:p w:rsidR="00C721CF" w:rsidRDefault="00C721CF" w:rsidP="00C721CF">
            <w:pPr>
              <w:pStyle w:val="ab"/>
              <w:jc w:val="both"/>
            </w:pPr>
            <w:r>
              <w:rPr>
                <w:color w:val="000000"/>
              </w:rPr>
              <w:t>Оказывать теоретическую и практическую помощь семье в вопросах развития и обучения детей.</w:t>
            </w:r>
          </w:p>
          <w:p w:rsidR="00C721CF" w:rsidRDefault="00C721CF" w:rsidP="00C962C4">
            <w:pPr>
              <w:suppressAutoHyphens/>
              <w:spacing w:line="100" w:lineRule="atLeast"/>
              <w:jc w:val="both"/>
            </w:pPr>
          </w:p>
          <w:p w:rsidR="00EF7AE1" w:rsidRDefault="00EF7AE1" w:rsidP="00C962C4">
            <w:pPr>
              <w:suppressAutoHyphens/>
              <w:spacing w:line="100" w:lineRule="atLeast"/>
              <w:jc w:val="both"/>
            </w:pPr>
            <w:r>
              <w:t>Изучить полученные данные для целенаправленной работы с детьми и родителями.</w:t>
            </w:r>
          </w:p>
          <w:p w:rsidR="00F74B22" w:rsidRDefault="00120DFF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t xml:space="preserve">Совершенствовать </w:t>
            </w:r>
            <w:r w:rsidR="00F74B22">
              <w:t xml:space="preserve"> педагогическую компетентность родителей в вопросах подготовки детей к обучению в школе.</w:t>
            </w:r>
          </w:p>
          <w:p w:rsidR="00F74B22" w:rsidRDefault="00F74B22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332B06" w:rsidRDefault="00332B06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Повышать значимость роли отца в воспитании ребенка, развивать эмоциональные связи между отцом и ребёнком.</w:t>
            </w:r>
          </w:p>
          <w:p w:rsidR="00C962C4" w:rsidRPr="00683662" w:rsidRDefault="00332B06" w:rsidP="009773BC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Повысить роль и статус отца.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="009773BC" w:rsidRPr="00EF7AE1">
              <w:rPr>
                <w:shd w:val="clear" w:color="auto" w:fill="FFFFFF"/>
              </w:rPr>
              <w:t>П</w:t>
            </w:r>
            <w:r w:rsidRPr="00EF7AE1">
              <w:rPr>
                <w:shd w:val="clear" w:color="auto" w:fill="FFFFFF"/>
              </w:rPr>
              <w:t>ривлечь </w:t>
            </w:r>
            <w:r w:rsidRPr="00EF7AE1">
              <w:rPr>
                <w:bCs/>
                <w:shd w:val="clear" w:color="auto" w:fill="FFFFFF"/>
              </w:rPr>
              <w:t>родителей</w:t>
            </w:r>
            <w:r w:rsidRPr="00EF7AE1">
              <w:rPr>
                <w:shd w:val="clear" w:color="auto" w:fill="FFFFFF"/>
              </w:rPr>
              <w:t> к совместным творческим </w:t>
            </w:r>
            <w:r w:rsidRPr="00EF7AE1">
              <w:rPr>
                <w:bCs/>
                <w:shd w:val="clear" w:color="auto" w:fill="FFFFFF"/>
              </w:rPr>
              <w:t>мероприятиям</w:t>
            </w:r>
            <w:r w:rsidR="009773BC" w:rsidRPr="00EF7AE1">
              <w:rPr>
                <w:shd w:val="clear" w:color="auto" w:fill="FFFFFF"/>
              </w:rPr>
              <w:t>.</w:t>
            </w:r>
          </w:p>
        </w:tc>
      </w:tr>
      <w:tr w:rsidR="00C962C4" w:rsidRPr="009A01BF" w:rsidTr="00C962C4">
        <w:tc>
          <w:tcPr>
            <w:tcW w:w="1276" w:type="dxa"/>
          </w:tcPr>
          <w:p w:rsidR="00C962C4" w:rsidRPr="008E4122" w:rsidRDefault="00C962C4" w:rsidP="00C962C4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 w:rsidRPr="008E4122">
              <w:rPr>
                <w:rFonts w:eastAsia="Andale Sans UI"/>
                <w:color w:val="000000"/>
                <w:kern w:val="1"/>
              </w:rPr>
              <w:t xml:space="preserve">Март </w:t>
            </w:r>
          </w:p>
        </w:tc>
        <w:tc>
          <w:tcPr>
            <w:tcW w:w="3544" w:type="dxa"/>
          </w:tcPr>
          <w:p w:rsidR="00EF7AE1" w:rsidRDefault="00EF7AE1" w:rsidP="00C962C4">
            <w:pPr>
              <w:pStyle w:val="a4"/>
              <w:numPr>
                <w:ilvl w:val="0"/>
                <w:numId w:val="24"/>
              </w:numPr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 w:rsidRPr="00526858">
              <w:rPr>
                <w:rFonts w:eastAsia="Andale Sans UI"/>
                <w:color w:val="000000"/>
                <w:kern w:val="1"/>
              </w:rPr>
              <w:t>Оформление папки передвижки «</w:t>
            </w:r>
            <w:r>
              <w:rPr>
                <w:rFonts w:eastAsia="Andale Sans UI"/>
                <w:color w:val="000000"/>
                <w:kern w:val="1"/>
              </w:rPr>
              <w:t>Весна</w:t>
            </w:r>
            <w:r w:rsidR="00A945AE">
              <w:rPr>
                <w:rFonts w:eastAsia="Andale Sans UI"/>
                <w:color w:val="000000"/>
                <w:kern w:val="1"/>
              </w:rPr>
              <w:t xml:space="preserve"> – наблюдаем, играем, читаем»</w:t>
            </w:r>
          </w:p>
          <w:p w:rsidR="00C721CF" w:rsidRPr="00C721CF" w:rsidRDefault="00C721CF" w:rsidP="00C721CF">
            <w:pPr>
              <w:pStyle w:val="a4"/>
              <w:numPr>
                <w:ilvl w:val="0"/>
                <w:numId w:val="24"/>
              </w:numPr>
              <w:ind w:left="176" w:hanging="142"/>
              <w:rPr>
                <w:rFonts w:eastAsia="Andale Sans UI"/>
                <w:color w:val="000000"/>
                <w:kern w:val="1"/>
              </w:rPr>
            </w:pPr>
            <w:r w:rsidRPr="00C721CF">
              <w:rPr>
                <w:rFonts w:eastAsia="Andale Sans UI"/>
                <w:color w:val="000000"/>
                <w:kern w:val="1"/>
              </w:rPr>
              <w:t>Памятка для родителей «Права детей, обязанности родите</w:t>
            </w:r>
            <w:r w:rsidR="00A945AE">
              <w:rPr>
                <w:rFonts w:eastAsia="Andale Sans UI"/>
                <w:color w:val="000000"/>
                <w:kern w:val="1"/>
              </w:rPr>
              <w:t>лей»</w:t>
            </w:r>
          </w:p>
          <w:p w:rsidR="00C962C4" w:rsidRDefault="00C962C4" w:rsidP="00C962C4">
            <w:pPr>
              <w:pStyle w:val="a4"/>
              <w:numPr>
                <w:ilvl w:val="0"/>
                <w:numId w:val="24"/>
              </w:numPr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proofErr w:type="gramStart"/>
            <w:r w:rsidRPr="007167FB">
              <w:rPr>
                <w:rFonts w:eastAsia="Andale Sans UI"/>
                <w:color w:val="000000"/>
                <w:kern w:val="1"/>
              </w:rPr>
              <w:t>Стенгазета</w:t>
            </w:r>
            <w:proofErr w:type="gramEnd"/>
            <w:r w:rsidRPr="007167FB">
              <w:rPr>
                <w:rFonts w:eastAsia="Andale Sans UI"/>
                <w:color w:val="000000"/>
                <w:kern w:val="1"/>
              </w:rPr>
              <w:t xml:space="preserve">  «</w:t>
            </w:r>
            <w:r w:rsidR="00013C44">
              <w:rPr>
                <w:rFonts w:eastAsia="Andale Sans UI"/>
                <w:color w:val="000000"/>
                <w:kern w:val="1"/>
              </w:rPr>
              <w:t>Какая у меня мама?»</w:t>
            </w:r>
          </w:p>
          <w:p w:rsidR="00C962C4" w:rsidRPr="00C721CF" w:rsidRDefault="00013C44" w:rsidP="00C962C4">
            <w:pPr>
              <w:pStyle w:val="a4"/>
              <w:numPr>
                <w:ilvl w:val="0"/>
                <w:numId w:val="24"/>
              </w:numPr>
              <w:suppressAutoHyphens/>
              <w:spacing w:line="100" w:lineRule="atLeast"/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Праздник, посвященный 8 марта</w:t>
            </w:r>
          </w:p>
          <w:p w:rsidR="00C962C4" w:rsidRDefault="00C721CF" w:rsidP="00A945AE">
            <w:pPr>
              <w:pStyle w:val="a4"/>
              <w:numPr>
                <w:ilvl w:val="0"/>
                <w:numId w:val="24"/>
              </w:numPr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lastRenderedPageBreak/>
              <w:t>Мастер-класс для родителей «Герб моей семьи</w:t>
            </w:r>
            <w:r w:rsidR="00C962C4">
              <w:rPr>
                <w:rFonts w:eastAsia="Andale Sans UI"/>
                <w:color w:val="000000"/>
                <w:kern w:val="1"/>
              </w:rPr>
              <w:t>»</w:t>
            </w:r>
          </w:p>
          <w:p w:rsidR="00C962C4" w:rsidRPr="00C721CF" w:rsidRDefault="00C721CF" w:rsidP="00A945AE">
            <w:pPr>
              <w:pStyle w:val="a4"/>
              <w:numPr>
                <w:ilvl w:val="0"/>
                <w:numId w:val="24"/>
              </w:numPr>
              <w:ind w:left="176" w:hanging="142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Выставка совместных детско-родительских работ «Герб моей семьи»</w:t>
            </w:r>
          </w:p>
        </w:tc>
        <w:tc>
          <w:tcPr>
            <w:tcW w:w="5103" w:type="dxa"/>
          </w:tcPr>
          <w:p w:rsidR="00EF7AE1" w:rsidRDefault="00013C44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lastRenderedPageBreak/>
              <w:t>Повышать педагогическую компетентность родителей.</w:t>
            </w:r>
          </w:p>
          <w:p w:rsidR="00EF7AE1" w:rsidRDefault="00EF7AE1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721CF" w:rsidRDefault="00C721CF" w:rsidP="00C721CF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Педагогическое просвещение родителей</w:t>
            </w:r>
            <w:r w:rsidR="00120DFF">
              <w:rPr>
                <w:rFonts w:eastAsia="Andale Sans UI"/>
                <w:color w:val="000000"/>
                <w:kern w:val="1"/>
              </w:rPr>
              <w:t>.</w:t>
            </w:r>
          </w:p>
          <w:p w:rsidR="00C721CF" w:rsidRDefault="00C721CF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721CF" w:rsidRDefault="00C721CF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962C4" w:rsidRDefault="00C962C4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 w:rsidRPr="009A01BF">
              <w:rPr>
                <w:rFonts w:eastAsia="Andale Sans UI"/>
                <w:color w:val="000000"/>
                <w:kern w:val="1"/>
              </w:rPr>
              <w:t>Укрепление взаимодействия семьи и детского сада</w:t>
            </w:r>
            <w:r w:rsidR="00A95B17">
              <w:rPr>
                <w:rFonts w:eastAsia="Andale Sans UI"/>
                <w:color w:val="000000"/>
                <w:kern w:val="1"/>
              </w:rPr>
              <w:t xml:space="preserve">. </w:t>
            </w:r>
            <w:r w:rsidR="00A95B17">
              <w:rPr>
                <w:color w:val="000000"/>
              </w:rPr>
              <w:t xml:space="preserve">Создать возможность выразить любовь и нежное </w:t>
            </w:r>
            <w:r w:rsidR="00A95B17">
              <w:rPr>
                <w:color w:val="000000"/>
              </w:rPr>
              <w:lastRenderedPageBreak/>
              <w:t>отношение детей к своим мамам.</w:t>
            </w:r>
          </w:p>
          <w:p w:rsidR="00013C44" w:rsidRDefault="00013C44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C962C4" w:rsidRPr="009A01BF" w:rsidRDefault="00C962C4" w:rsidP="00C721CF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Укреплять взаимодейств</w:t>
            </w:r>
            <w:r w:rsidR="00C721CF">
              <w:rPr>
                <w:rFonts w:eastAsia="Andale Sans UI"/>
                <w:color w:val="000000"/>
                <w:kern w:val="1"/>
              </w:rPr>
              <w:t>ие детского сада и семьи. Побуждать детей и родителей к совместному творчеству.</w:t>
            </w:r>
            <w:r w:rsidR="00C721CF" w:rsidRPr="002B6D22">
              <w:rPr>
                <w:rFonts w:eastAsia="Andale Sans UI"/>
                <w:color w:val="000000"/>
                <w:kern w:val="1"/>
              </w:rPr>
              <w:t xml:space="preserve"> </w:t>
            </w:r>
            <w:r w:rsidR="002D3129">
              <w:rPr>
                <w:rFonts w:eastAsia="Andale Sans UI"/>
                <w:color w:val="000000"/>
                <w:kern w:val="1"/>
              </w:rPr>
              <w:t>Способствовать укреплению семейных уз.</w:t>
            </w:r>
          </w:p>
        </w:tc>
      </w:tr>
      <w:tr w:rsidR="00C962C4" w:rsidRPr="00321FB5" w:rsidTr="00C962C4">
        <w:tc>
          <w:tcPr>
            <w:tcW w:w="1276" w:type="dxa"/>
          </w:tcPr>
          <w:p w:rsidR="00C962C4" w:rsidRPr="008E4122" w:rsidRDefault="00C962C4" w:rsidP="00C962C4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lastRenderedPageBreak/>
              <w:t>А</w:t>
            </w:r>
            <w:r w:rsidRPr="008E4122">
              <w:rPr>
                <w:rFonts w:eastAsia="Andale Sans UI"/>
                <w:color w:val="000000"/>
                <w:kern w:val="1"/>
              </w:rPr>
              <w:t>прель</w:t>
            </w:r>
          </w:p>
        </w:tc>
        <w:tc>
          <w:tcPr>
            <w:tcW w:w="3544" w:type="dxa"/>
          </w:tcPr>
          <w:p w:rsidR="00C962C4" w:rsidRPr="006B46B0" w:rsidRDefault="00120DFF" w:rsidP="00A945AE">
            <w:pPr>
              <w:pStyle w:val="a4"/>
              <w:numPr>
                <w:ilvl w:val="0"/>
                <w:numId w:val="25"/>
              </w:numPr>
              <w:suppressAutoHyphens/>
              <w:ind w:left="142" w:hanging="142"/>
              <w:jc w:val="both"/>
              <w:rPr>
                <w:rFonts w:eastAsia="Andale Sans UI"/>
                <w:b/>
                <w:color w:val="000000"/>
                <w:kern w:val="1"/>
                <w:sz w:val="28"/>
              </w:rPr>
            </w:pPr>
            <w:r>
              <w:rPr>
                <w:rFonts w:ascii="inherit" w:hAnsi="inherit"/>
              </w:rPr>
              <w:t xml:space="preserve">Консультация для родителей </w:t>
            </w:r>
            <w:r w:rsidRPr="00526858">
              <w:rPr>
                <w:rFonts w:eastAsia="Andale Sans UI"/>
                <w:color w:val="000000"/>
                <w:kern w:val="1"/>
              </w:rPr>
              <w:t>«Про</w:t>
            </w:r>
            <w:r>
              <w:rPr>
                <w:rFonts w:eastAsia="Andale Sans UI"/>
                <w:color w:val="000000"/>
                <w:kern w:val="1"/>
              </w:rPr>
              <w:t>филактика детского травматизма»</w:t>
            </w:r>
          </w:p>
          <w:p w:rsidR="006B46B0" w:rsidRPr="00E232A7" w:rsidRDefault="006B46B0" w:rsidP="00A945AE">
            <w:pPr>
              <w:pStyle w:val="a4"/>
              <w:numPr>
                <w:ilvl w:val="0"/>
                <w:numId w:val="25"/>
              </w:numPr>
              <w:suppressAutoHyphens/>
              <w:ind w:left="142" w:hanging="142"/>
              <w:jc w:val="both"/>
              <w:rPr>
                <w:rFonts w:eastAsia="Andale Sans UI"/>
                <w:b/>
                <w:color w:val="000000"/>
                <w:kern w:val="1"/>
                <w:sz w:val="28"/>
              </w:rPr>
            </w:pPr>
            <w:r>
              <w:rPr>
                <w:rFonts w:ascii="inherit" w:hAnsi="inherit"/>
              </w:rPr>
              <w:t>Памятка для родителей «Что должен знать и уметь ребёнок 6-7 лет?»</w:t>
            </w:r>
          </w:p>
          <w:p w:rsidR="00E232A7" w:rsidRPr="00B100A8" w:rsidRDefault="00E232A7" w:rsidP="00E232A7">
            <w:pPr>
              <w:pStyle w:val="a4"/>
              <w:suppressAutoHyphens/>
              <w:ind w:left="142"/>
              <w:jc w:val="both"/>
              <w:rPr>
                <w:rFonts w:eastAsia="Andale Sans UI"/>
                <w:b/>
                <w:color w:val="000000"/>
                <w:kern w:val="1"/>
                <w:sz w:val="28"/>
              </w:rPr>
            </w:pPr>
          </w:p>
          <w:p w:rsidR="00B100A8" w:rsidRPr="00C6296C" w:rsidRDefault="00B100A8" w:rsidP="00A945AE">
            <w:pPr>
              <w:pStyle w:val="a4"/>
              <w:numPr>
                <w:ilvl w:val="0"/>
                <w:numId w:val="25"/>
              </w:numPr>
              <w:suppressAutoHyphens/>
              <w:ind w:left="142" w:hanging="142"/>
              <w:jc w:val="both"/>
              <w:rPr>
                <w:rFonts w:eastAsia="Andale Sans UI"/>
                <w:b/>
                <w:color w:val="000000"/>
                <w:kern w:val="1"/>
                <w:sz w:val="28"/>
              </w:rPr>
            </w:pPr>
            <w:r>
              <w:rPr>
                <w:rFonts w:ascii="inherit" w:hAnsi="inherit"/>
              </w:rPr>
              <w:t>Стендовая информация «Ю.А. Гагарин – первый космонавт»</w:t>
            </w:r>
          </w:p>
          <w:p w:rsidR="00120DFF" w:rsidRPr="006B46B0" w:rsidRDefault="00A945AE" w:rsidP="006B46B0">
            <w:pPr>
              <w:pStyle w:val="a4"/>
              <w:numPr>
                <w:ilvl w:val="0"/>
                <w:numId w:val="25"/>
              </w:numPr>
              <w:suppressAutoHyphens/>
              <w:ind w:left="142" w:hanging="142"/>
              <w:jc w:val="both"/>
              <w:rPr>
                <w:rFonts w:eastAsia="Andale Sans UI"/>
                <w:b/>
                <w:color w:val="000000"/>
                <w:kern w:val="1"/>
                <w:sz w:val="28"/>
              </w:rPr>
            </w:pPr>
            <w:r w:rsidRPr="00A945AE">
              <w:t xml:space="preserve">Совместный детско-родительский досуг </w:t>
            </w:r>
            <w:r w:rsidR="00C962C4" w:rsidRPr="00A945AE">
              <w:t>«</w:t>
            </w:r>
            <w:r w:rsidR="00B100A8">
              <w:t>Путешествие в космос</w:t>
            </w:r>
            <w:r w:rsidR="006B46B0">
              <w:t>»</w:t>
            </w:r>
          </w:p>
          <w:p w:rsidR="00B100A8" w:rsidRPr="006B46B0" w:rsidRDefault="00120DFF" w:rsidP="006B46B0">
            <w:pPr>
              <w:pStyle w:val="a4"/>
              <w:numPr>
                <w:ilvl w:val="0"/>
                <w:numId w:val="25"/>
              </w:numPr>
              <w:suppressAutoHyphens/>
              <w:spacing w:line="100" w:lineRule="atLeast"/>
              <w:ind w:left="142" w:hanging="142"/>
              <w:jc w:val="both"/>
              <w:rPr>
                <w:rFonts w:eastAsia="Andale Sans UI"/>
                <w:b/>
                <w:color w:val="000000"/>
                <w:kern w:val="1"/>
                <w:sz w:val="28"/>
              </w:rPr>
            </w:pPr>
            <w:r w:rsidRPr="00120DFF">
              <w:rPr>
                <w:rFonts w:eastAsia="Andale Sans UI"/>
                <w:color w:val="000000"/>
                <w:kern w:val="1"/>
              </w:rPr>
              <w:t>«Дни добрых дел</w:t>
            </w:r>
            <w:r>
              <w:rPr>
                <w:rFonts w:eastAsia="Andale Sans UI"/>
                <w:color w:val="000000"/>
                <w:kern w:val="1"/>
              </w:rPr>
              <w:t>: проведение субботника на территории ДОУ»</w:t>
            </w:r>
          </w:p>
          <w:p w:rsidR="00C962C4" w:rsidRPr="00F41C82" w:rsidRDefault="00C962C4" w:rsidP="00F41C82">
            <w:pPr>
              <w:pStyle w:val="a4"/>
              <w:numPr>
                <w:ilvl w:val="0"/>
                <w:numId w:val="25"/>
              </w:numPr>
              <w:suppressAutoHyphens/>
              <w:spacing w:line="100" w:lineRule="atLeast"/>
              <w:ind w:left="142" w:hanging="142"/>
              <w:jc w:val="both"/>
              <w:rPr>
                <w:rFonts w:eastAsia="Andale Sans UI"/>
                <w:b/>
                <w:color w:val="000000"/>
                <w:kern w:val="1"/>
                <w:sz w:val="28"/>
              </w:rPr>
            </w:pPr>
            <w:r w:rsidRPr="00C6296C">
              <w:rPr>
                <w:rFonts w:eastAsia="Andale Sans UI"/>
                <w:kern w:val="1"/>
              </w:rPr>
              <w:t>Открытый показ</w:t>
            </w:r>
            <w:r w:rsidR="00F41C82">
              <w:rPr>
                <w:rFonts w:eastAsia="Andale Sans UI"/>
                <w:kern w:val="1"/>
              </w:rPr>
              <w:t xml:space="preserve"> </w:t>
            </w:r>
            <w:r w:rsidRPr="00F41C82">
              <w:rPr>
                <w:rFonts w:eastAsia="Andale Sans UI"/>
                <w:kern w:val="1"/>
              </w:rPr>
              <w:t xml:space="preserve"> образовательной деятельности</w:t>
            </w:r>
          </w:p>
        </w:tc>
        <w:tc>
          <w:tcPr>
            <w:tcW w:w="5103" w:type="dxa"/>
          </w:tcPr>
          <w:p w:rsidR="00C962C4" w:rsidRDefault="00120DFF" w:rsidP="00C962C4">
            <w:pPr>
              <w:suppressAutoHyphens/>
              <w:ind w:firstLine="34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Распространять знания по вопросам безопасного поведения дошкольников среди родителей.</w:t>
            </w:r>
          </w:p>
          <w:p w:rsidR="006B46B0" w:rsidRDefault="006B46B0" w:rsidP="00A945AE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Дать родителям информацию для анализа знаний и умений своего ребёнка.</w:t>
            </w:r>
          </w:p>
          <w:p w:rsidR="006B46B0" w:rsidRDefault="006B46B0" w:rsidP="00A945AE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E232A7" w:rsidRDefault="00E232A7" w:rsidP="00A945AE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</w:p>
          <w:p w:rsidR="00B100A8" w:rsidRDefault="00B100A8" w:rsidP="00A945AE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Повышать педагогическую культуру родителей.</w:t>
            </w:r>
          </w:p>
          <w:p w:rsidR="00B100A8" w:rsidRDefault="00F41C82" w:rsidP="006B46B0">
            <w:pPr>
              <w:widowControl w:val="0"/>
              <w:suppressLineNumbers/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Совершенствовать уровень</w:t>
            </w:r>
            <w:r w:rsidR="00A945AE" w:rsidRPr="002B6D22">
              <w:rPr>
                <w:rFonts w:eastAsia="Andale Sans UI"/>
                <w:color w:val="000000"/>
                <w:kern w:val="1"/>
              </w:rPr>
              <w:t xml:space="preserve"> включенности родителей в </w:t>
            </w:r>
            <w:r>
              <w:rPr>
                <w:rFonts w:eastAsia="Andale Sans UI"/>
                <w:color w:val="000000"/>
                <w:kern w:val="1"/>
              </w:rPr>
              <w:t>педагогический процесс.</w:t>
            </w:r>
            <w:r w:rsidR="006B46B0" w:rsidRPr="002B6D22">
              <w:rPr>
                <w:rFonts w:eastAsia="Andale Sans UI"/>
                <w:color w:val="000000"/>
                <w:kern w:val="1"/>
              </w:rPr>
              <w:t xml:space="preserve"> Сплочение родителей </w:t>
            </w:r>
            <w:r w:rsidR="006B46B0">
              <w:rPr>
                <w:rFonts w:eastAsia="Andale Sans UI"/>
                <w:color w:val="000000"/>
                <w:kern w:val="1"/>
              </w:rPr>
              <w:t>и детей.</w:t>
            </w:r>
          </w:p>
          <w:p w:rsidR="00B100A8" w:rsidRDefault="00120DFF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Продолжать работу по взаимодействию с семьями воспитанников.</w:t>
            </w:r>
            <w:r w:rsidR="00F41C82">
              <w:rPr>
                <w:rFonts w:eastAsia="Andale Sans UI"/>
                <w:color w:val="000000"/>
                <w:kern w:val="1"/>
              </w:rPr>
              <w:t xml:space="preserve"> Пропаганда коллективной трудовой деятельности.</w:t>
            </w:r>
          </w:p>
          <w:p w:rsidR="00C962C4" w:rsidRPr="00321FB5" w:rsidRDefault="00C962C4" w:rsidP="00C962C4">
            <w:pPr>
              <w:suppressAutoHyphens/>
              <w:spacing w:line="100" w:lineRule="atLeast"/>
              <w:jc w:val="both"/>
              <w:rPr>
                <w:rFonts w:eastAsia="Andale Sans UI"/>
                <w:color w:val="000000"/>
                <w:kern w:val="1"/>
              </w:rPr>
            </w:pPr>
            <w:r w:rsidRPr="003033DC">
              <w:rPr>
                <w:rFonts w:eastAsia="Andale Sans UI"/>
                <w:color w:val="000000"/>
                <w:kern w:val="1"/>
              </w:rPr>
              <w:t xml:space="preserve">Содействовать вовлечению родителей в </w:t>
            </w:r>
            <w:r>
              <w:rPr>
                <w:rFonts w:eastAsia="Andale Sans UI"/>
                <w:color w:val="000000"/>
                <w:kern w:val="1"/>
              </w:rPr>
              <w:t>педагогический процесс, показ</w:t>
            </w:r>
            <w:r w:rsidR="00120DFF">
              <w:rPr>
                <w:rFonts w:eastAsia="Andale Sans UI"/>
                <w:color w:val="000000"/>
                <w:kern w:val="1"/>
              </w:rPr>
              <w:t>ать результаты работы с детьми.</w:t>
            </w:r>
          </w:p>
        </w:tc>
      </w:tr>
      <w:tr w:rsidR="00C962C4" w:rsidTr="00C962C4">
        <w:tc>
          <w:tcPr>
            <w:tcW w:w="1276" w:type="dxa"/>
          </w:tcPr>
          <w:p w:rsidR="00C962C4" w:rsidRDefault="00C962C4" w:rsidP="00C962C4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Май</w:t>
            </w:r>
          </w:p>
        </w:tc>
        <w:tc>
          <w:tcPr>
            <w:tcW w:w="3544" w:type="dxa"/>
          </w:tcPr>
          <w:p w:rsidR="00C962C4" w:rsidRPr="009740B1" w:rsidRDefault="00C962C4" w:rsidP="00C962C4">
            <w:pPr>
              <w:pStyle w:val="a4"/>
              <w:numPr>
                <w:ilvl w:val="0"/>
                <w:numId w:val="25"/>
              </w:numPr>
              <w:suppressAutoHyphens/>
              <w:spacing w:line="100" w:lineRule="atLeast"/>
              <w:ind w:left="142" w:hanging="142"/>
              <w:jc w:val="both"/>
              <w:rPr>
                <w:rFonts w:ascii="inherit" w:hAnsi="inherit"/>
              </w:rPr>
            </w:pPr>
            <w:r w:rsidRPr="002B6D22">
              <w:rPr>
                <w:rFonts w:eastAsia="Andale Sans UI"/>
                <w:color w:val="000000"/>
                <w:kern w:val="1"/>
              </w:rPr>
              <w:t>Итоговое родительское собрание по теме: «</w:t>
            </w:r>
            <w:r w:rsidR="00B85132">
              <w:rPr>
                <w:rFonts w:eastAsia="Andale Sans UI"/>
                <w:color w:val="000000"/>
                <w:kern w:val="1"/>
              </w:rPr>
              <w:t>Наши успехи и достижения. До свидания, детский сад!</w:t>
            </w:r>
            <w:r w:rsidRPr="002B6D22">
              <w:rPr>
                <w:rFonts w:eastAsia="Andale Sans UI"/>
                <w:color w:val="000000"/>
                <w:kern w:val="1"/>
              </w:rPr>
              <w:t xml:space="preserve">» с просмотром </w:t>
            </w:r>
            <w:r>
              <w:rPr>
                <w:rFonts w:eastAsia="Andale Sans UI"/>
                <w:color w:val="000000"/>
                <w:kern w:val="1"/>
              </w:rPr>
              <w:t>презентации</w:t>
            </w:r>
          </w:p>
          <w:p w:rsidR="00C962C4" w:rsidRPr="006B46B0" w:rsidRDefault="006B46B0" w:rsidP="00C962C4">
            <w:pPr>
              <w:pStyle w:val="a4"/>
              <w:numPr>
                <w:ilvl w:val="0"/>
                <w:numId w:val="25"/>
              </w:numPr>
              <w:suppressAutoHyphens/>
              <w:spacing w:line="100" w:lineRule="atLeast"/>
              <w:ind w:left="142" w:hanging="142"/>
              <w:jc w:val="both"/>
              <w:rPr>
                <w:rFonts w:ascii="inherit" w:hAnsi="inherit"/>
              </w:rPr>
            </w:pPr>
            <w:r>
              <w:rPr>
                <w:rFonts w:eastAsia="Andale Sans UI"/>
                <w:color w:val="000000"/>
                <w:kern w:val="1"/>
              </w:rPr>
              <w:t xml:space="preserve">Посещение совместно с родителями и детьми </w:t>
            </w:r>
            <w:r w:rsidR="00B85132">
              <w:rPr>
                <w:rFonts w:eastAsia="Andale Sans UI"/>
                <w:color w:val="000000"/>
                <w:kern w:val="1"/>
              </w:rPr>
              <w:t>«</w:t>
            </w:r>
            <w:r>
              <w:rPr>
                <w:rFonts w:eastAsia="Andale Sans UI"/>
                <w:color w:val="000000"/>
                <w:kern w:val="1"/>
              </w:rPr>
              <w:t>Музея ВОВ</w:t>
            </w:r>
            <w:r w:rsidR="00B85132">
              <w:rPr>
                <w:rFonts w:eastAsia="Andale Sans UI"/>
                <w:color w:val="000000"/>
                <w:kern w:val="1"/>
              </w:rPr>
              <w:t>»</w:t>
            </w:r>
          </w:p>
          <w:p w:rsidR="006B46B0" w:rsidRPr="006B46B0" w:rsidRDefault="006B46B0" w:rsidP="00C962C4">
            <w:pPr>
              <w:pStyle w:val="a4"/>
              <w:numPr>
                <w:ilvl w:val="0"/>
                <w:numId w:val="25"/>
              </w:numPr>
              <w:suppressAutoHyphens/>
              <w:spacing w:line="100" w:lineRule="atLeast"/>
              <w:ind w:left="142" w:hanging="142"/>
              <w:jc w:val="both"/>
              <w:rPr>
                <w:rFonts w:ascii="inherit" w:hAnsi="inherit"/>
              </w:rPr>
            </w:pPr>
            <w:r>
              <w:rPr>
                <w:rFonts w:eastAsia="Andale Sans UI"/>
                <w:color w:val="000000"/>
                <w:kern w:val="1"/>
              </w:rPr>
              <w:t>Конкурс чтецов «Говорим стихами о войне»</w:t>
            </w:r>
          </w:p>
          <w:p w:rsidR="006B46B0" w:rsidRPr="009B32F1" w:rsidRDefault="006B46B0" w:rsidP="006B46B0">
            <w:pPr>
              <w:pStyle w:val="a4"/>
              <w:suppressAutoHyphens/>
              <w:spacing w:line="100" w:lineRule="atLeast"/>
              <w:ind w:left="142"/>
              <w:jc w:val="both"/>
              <w:rPr>
                <w:rFonts w:ascii="inherit" w:hAnsi="inherit"/>
              </w:rPr>
            </w:pPr>
          </w:p>
          <w:p w:rsidR="00C962C4" w:rsidRPr="002D3129" w:rsidRDefault="00F41C82" w:rsidP="00C962C4">
            <w:pPr>
              <w:pStyle w:val="a4"/>
              <w:numPr>
                <w:ilvl w:val="0"/>
                <w:numId w:val="25"/>
              </w:numPr>
              <w:suppressAutoHyphens/>
              <w:spacing w:line="100" w:lineRule="atLeast"/>
              <w:ind w:left="142" w:hanging="142"/>
              <w:jc w:val="both"/>
              <w:rPr>
                <w:rFonts w:ascii="inherit" w:hAnsi="inherit"/>
              </w:rPr>
            </w:pPr>
            <w:r w:rsidRPr="002B6D22">
              <w:rPr>
                <w:rFonts w:eastAsia="Andale Sans UI"/>
                <w:color w:val="000000"/>
                <w:kern w:val="1"/>
              </w:rPr>
              <w:t>Акция «Пусть цветёт н</w:t>
            </w:r>
            <w:r>
              <w:rPr>
                <w:rFonts w:eastAsia="Andale Sans UI"/>
                <w:color w:val="000000"/>
                <w:kern w:val="1"/>
              </w:rPr>
              <w:t>аш детский сад! »</w:t>
            </w:r>
          </w:p>
          <w:p w:rsidR="002D3129" w:rsidRPr="002D3129" w:rsidRDefault="002D3129" w:rsidP="002D3129">
            <w:pPr>
              <w:pStyle w:val="a4"/>
              <w:rPr>
                <w:rFonts w:ascii="inherit" w:hAnsi="inherit"/>
              </w:rPr>
            </w:pPr>
          </w:p>
          <w:p w:rsidR="002D3129" w:rsidRPr="002D3129" w:rsidRDefault="002D3129" w:rsidP="00C962C4">
            <w:pPr>
              <w:pStyle w:val="a4"/>
              <w:numPr>
                <w:ilvl w:val="0"/>
                <w:numId w:val="25"/>
              </w:numPr>
              <w:suppressAutoHyphens/>
              <w:spacing w:line="100" w:lineRule="atLeast"/>
              <w:ind w:left="142" w:hanging="142"/>
              <w:jc w:val="both"/>
              <w:rPr>
                <w:rFonts w:ascii="inherit" w:hAnsi="inherit"/>
              </w:rPr>
            </w:pPr>
            <w:r w:rsidRPr="002D3129">
              <w:rPr>
                <w:color w:val="000000"/>
              </w:rPr>
              <w:t>Выпускной бал «До сви</w:t>
            </w:r>
            <w:r>
              <w:rPr>
                <w:color w:val="000000"/>
              </w:rPr>
              <w:t xml:space="preserve">дания детский сад» </w:t>
            </w:r>
          </w:p>
          <w:p w:rsidR="002D3129" w:rsidRPr="00F41C82" w:rsidRDefault="002D3129" w:rsidP="002D3129">
            <w:pPr>
              <w:pStyle w:val="a4"/>
              <w:suppressAutoHyphens/>
              <w:spacing w:line="100" w:lineRule="atLeast"/>
              <w:ind w:left="142"/>
              <w:jc w:val="both"/>
              <w:rPr>
                <w:rFonts w:ascii="inherit" w:hAnsi="inherit"/>
              </w:rPr>
            </w:pPr>
          </w:p>
          <w:p w:rsidR="00B85132" w:rsidRPr="00F41C82" w:rsidRDefault="00B85132" w:rsidP="00F41C82">
            <w:pPr>
              <w:suppressAutoHyphens/>
              <w:spacing w:line="100" w:lineRule="atLeast"/>
              <w:jc w:val="both"/>
              <w:rPr>
                <w:rFonts w:ascii="inherit" w:hAnsi="inherit"/>
              </w:rPr>
            </w:pPr>
          </w:p>
          <w:p w:rsidR="00C962C4" w:rsidRPr="003E625C" w:rsidRDefault="00C962C4" w:rsidP="00C962C4">
            <w:pPr>
              <w:pStyle w:val="a4"/>
              <w:numPr>
                <w:ilvl w:val="0"/>
                <w:numId w:val="25"/>
              </w:numPr>
              <w:suppressAutoHyphens/>
              <w:spacing w:line="100" w:lineRule="atLeast"/>
              <w:ind w:left="142" w:hanging="142"/>
              <w:jc w:val="both"/>
              <w:rPr>
                <w:rFonts w:ascii="inherit" w:hAnsi="inherit"/>
              </w:rPr>
            </w:pPr>
            <w:r w:rsidRPr="003E625C">
              <w:t>Педагогическая диагностика эффективности программы</w:t>
            </w:r>
            <w:r>
              <w:t xml:space="preserve"> (анкетирование, наблюдение)</w:t>
            </w:r>
          </w:p>
        </w:tc>
        <w:tc>
          <w:tcPr>
            <w:tcW w:w="5103" w:type="dxa"/>
          </w:tcPr>
          <w:p w:rsidR="00C962C4" w:rsidRDefault="00C962C4" w:rsidP="00C962C4">
            <w:pPr>
              <w:suppressAutoHyphens/>
              <w:ind w:firstLine="34"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Укреплять взаимодействие педагогов и родителей, распространять педагогические знания среди родителей.</w:t>
            </w:r>
            <w:r w:rsidR="002D3129">
              <w:rPr>
                <w:rFonts w:eastAsia="Andale Sans UI"/>
                <w:kern w:val="1"/>
              </w:rPr>
              <w:t xml:space="preserve"> Демонстрировать достижения детей.</w:t>
            </w:r>
          </w:p>
          <w:p w:rsidR="00B85132" w:rsidRDefault="00B85132" w:rsidP="002D3129">
            <w:pPr>
              <w:suppressAutoHyphens/>
              <w:jc w:val="both"/>
              <w:rPr>
                <w:rFonts w:eastAsia="Andale Sans UI"/>
                <w:kern w:val="1"/>
              </w:rPr>
            </w:pPr>
          </w:p>
          <w:p w:rsidR="00B85132" w:rsidRDefault="00B85132" w:rsidP="00B85132">
            <w:pPr>
              <w:suppressAutoHyphens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kern w:val="1"/>
              </w:rPr>
              <w:t xml:space="preserve">Продолжать работу по включению родителей в воспитательно-образовательный процесс. </w:t>
            </w:r>
            <w:r>
              <w:rPr>
                <w:rFonts w:eastAsia="Andale Sans UI"/>
                <w:color w:val="000000"/>
                <w:kern w:val="1"/>
              </w:rPr>
              <w:t>Развивать чувство патриотизма</w:t>
            </w:r>
          </w:p>
          <w:p w:rsidR="00B85132" w:rsidRDefault="00B85132" w:rsidP="00C962C4">
            <w:pPr>
              <w:suppressAutoHyphens/>
              <w:ind w:firstLine="34"/>
              <w:jc w:val="both"/>
              <w:rPr>
                <w:rFonts w:eastAsia="Andale Sans UI"/>
                <w:kern w:val="1"/>
              </w:rPr>
            </w:pPr>
          </w:p>
          <w:p w:rsidR="00B85132" w:rsidRDefault="00B85132" w:rsidP="00C962C4">
            <w:pPr>
              <w:suppressAutoHyphens/>
              <w:ind w:firstLine="34"/>
              <w:jc w:val="both"/>
              <w:rPr>
                <w:rFonts w:eastAsia="Andale Sans UI"/>
                <w:kern w:val="1"/>
              </w:rPr>
            </w:pPr>
          </w:p>
          <w:p w:rsidR="006B46B0" w:rsidRDefault="006B46B0" w:rsidP="00C962C4">
            <w:pPr>
              <w:suppressAutoHyphens/>
              <w:jc w:val="both"/>
              <w:rPr>
                <w:rFonts w:eastAsia="Andale Sans UI"/>
                <w:kern w:val="1"/>
              </w:rPr>
            </w:pPr>
          </w:p>
          <w:p w:rsidR="002D3129" w:rsidRDefault="002D3129" w:rsidP="002D3129">
            <w:pPr>
              <w:pStyle w:val="a4"/>
              <w:suppressAutoHyphens/>
              <w:spacing w:line="100" w:lineRule="atLeast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Создать условия для проявления творческого потенциала родителей в оформлении зелёного ландшафта для детей.</w:t>
            </w:r>
          </w:p>
          <w:p w:rsidR="002D3129" w:rsidRPr="002D3129" w:rsidRDefault="002D3129" w:rsidP="002D3129">
            <w:pPr>
              <w:pStyle w:val="a4"/>
              <w:suppressAutoHyphens/>
              <w:spacing w:line="100" w:lineRule="atLeast"/>
              <w:ind w:left="34"/>
              <w:jc w:val="both"/>
              <w:rPr>
                <w:rFonts w:ascii="inherit" w:hAnsi="inherit"/>
              </w:rPr>
            </w:pPr>
            <w:r>
              <w:rPr>
                <w:color w:val="000000"/>
              </w:rPr>
              <w:t xml:space="preserve">Создать </w:t>
            </w:r>
            <w:r w:rsidRPr="002D3129">
              <w:rPr>
                <w:color w:val="000000"/>
              </w:rPr>
              <w:t>обста</w:t>
            </w:r>
            <w:r>
              <w:rPr>
                <w:color w:val="000000"/>
              </w:rPr>
              <w:t>новку</w:t>
            </w:r>
            <w:r w:rsidRPr="002D3129">
              <w:rPr>
                <w:color w:val="000000"/>
              </w:rPr>
              <w:t xml:space="preserve"> радости для детей и гордости для родителей от того, что дети уже совсем самостоятельные, многое знают и готовы пойти учиться в школу</w:t>
            </w:r>
          </w:p>
          <w:p w:rsidR="00C962C4" w:rsidRDefault="00C962C4" w:rsidP="00C962C4">
            <w:pPr>
              <w:suppressAutoHyphens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Качественный и количественный анализ результативности освоения программы по работе с родителями.</w:t>
            </w:r>
          </w:p>
        </w:tc>
      </w:tr>
      <w:tr w:rsidR="00B85132" w:rsidTr="00C962C4">
        <w:tc>
          <w:tcPr>
            <w:tcW w:w="1276" w:type="dxa"/>
          </w:tcPr>
          <w:p w:rsidR="00B85132" w:rsidRDefault="00B85132" w:rsidP="00C962C4">
            <w:pPr>
              <w:suppressAutoHyphens/>
              <w:spacing w:line="100" w:lineRule="atLeast"/>
              <w:jc w:val="center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В течение года</w:t>
            </w:r>
          </w:p>
        </w:tc>
        <w:tc>
          <w:tcPr>
            <w:tcW w:w="3544" w:type="dxa"/>
          </w:tcPr>
          <w:p w:rsidR="00B85132" w:rsidRDefault="00B85132" w:rsidP="002937F0">
            <w:pPr>
              <w:pStyle w:val="a6"/>
              <w:widowControl/>
              <w:spacing w:after="0"/>
              <w:jc w:val="both"/>
            </w:pPr>
            <w:r>
              <w:t>Работа «Родительской почты» («Почты доверия»)</w:t>
            </w:r>
          </w:p>
          <w:p w:rsidR="00B85132" w:rsidRPr="00B85132" w:rsidRDefault="00B85132" w:rsidP="002937F0">
            <w:pPr>
              <w:pStyle w:val="a6"/>
              <w:widowControl/>
              <w:spacing w:after="0"/>
              <w:jc w:val="both"/>
            </w:pPr>
            <w:r w:rsidRPr="00B85132">
              <w:t>Участие в конкурсах различного уровня</w:t>
            </w:r>
          </w:p>
        </w:tc>
        <w:tc>
          <w:tcPr>
            <w:tcW w:w="5103" w:type="dxa"/>
          </w:tcPr>
          <w:p w:rsidR="00B85132" w:rsidRDefault="00B85132" w:rsidP="00C962C4">
            <w:pPr>
              <w:suppressAutoHyphens/>
              <w:ind w:firstLine="34"/>
              <w:jc w:val="both"/>
              <w:rPr>
                <w:rFonts w:eastAsia="Andale Sans UI"/>
                <w:kern w:val="1"/>
              </w:rPr>
            </w:pPr>
          </w:p>
        </w:tc>
      </w:tr>
    </w:tbl>
    <w:p w:rsidR="008E4122" w:rsidRDefault="008E4122" w:rsidP="002B6D22">
      <w:pPr>
        <w:suppressAutoHyphens/>
        <w:spacing w:line="100" w:lineRule="atLeast"/>
        <w:ind w:left="720"/>
        <w:jc w:val="center"/>
        <w:rPr>
          <w:rFonts w:eastAsia="Andale Sans UI"/>
          <w:b/>
          <w:color w:val="000000"/>
          <w:kern w:val="1"/>
          <w:sz w:val="28"/>
        </w:rPr>
      </w:pPr>
    </w:p>
    <w:p w:rsidR="008E4122" w:rsidRDefault="008E4122" w:rsidP="002B6D22">
      <w:pPr>
        <w:suppressAutoHyphens/>
        <w:spacing w:line="100" w:lineRule="atLeast"/>
        <w:ind w:left="720"/>
        <w:jc w:val="center"/>
        <w:rPr>
          <w:rFonts w:eastAsia="Andale Sans UI"/>
          <w:b/>
          <w:color w:val="000000"/>
          <w:kern w:val="1"/>
          <w:sz w:val="28"/>
        </w:rPr>
      </w:pPr>
    </w:p>
    <w:p w:rsidR="008E4122" w:rsidRDefault="008E4122" w:rsidP="002B6D22">
      <w:pPr>
        <w:suppressAutoHyphens/>
        <w:spacing w:line="100" w:lineRule="atLeast"/>
        <w:ind w:left="720"/>
        <w:jc w:val="center"/>
        <w:rPr>
          <w:rFonts w:eastAsia="Andale Sans UI"/>
          <w:b/>
          <w:color w:val="000000"/>
          <w:kern w:val="1"/>
          <w:sz w:val="28"/>
        </w:rPr>
      </w:pPr>
    </w:p>
    <w:p w:rsidR="00C962C4" w:rsidRDefault="00C962C4" w:rsidP="002B6D22">
      <w:pPr>
        <w:suppressAutoHyphens/>
        <w:spacing w:line="100" w:lineRule="atLeast"/>
        <w:ind w:left="720"/>
        <w:jc w:val="center"/>
        <w:rPr>
          <w:rFonts w:eastAsia="Andale Sans UI"/>
          <w:b/>
          <w:color w:val="000000"/>
          <w:kern w:val="1"/>
          <w:sz w:val="28"/>
        </w:rPr>
      </w:pPr>
    </w:p>
    <w:p w:rsidR="00C962C4" w:rsidRPr="00526858" w:rsidRDefault="00C962C4" w:rsidP="002B6D22">
      <w:pPr>
        <w:suppressAutoHyphens/>
        <w:spacing w:line="100" w:lineRule="atLeast"/>
        <w:ind w:left="720"/>
        <w:jc w:val="center"/>
        <w:rPr>
          <w:rFonts w:eastAsia="Andale Sans UI"/>
          <w:b/>
          <w:color w:val="000000"/>
          <w:kern w:val="1"/>
          <w:sz w:val="28"/>
        </w:rPr>
      </w:pPr>
    </w:p>
    <w:p w:rsidR="00C962C4" w:rsidRDefault="00C962C4" w:rsidP="002B6D22">
      <w:pPr>
        <w:suppressAutoHyphens/>
        <w:spacing w:line="100" w:lineRule="atLeast"/>
        <w:ind w:left="720"/>
        <w:jc w:val="center"/>
        <w:rPr>
          <w:rFonts w:eastAsia="Andale Sans UI"/>
          <w:b/>
          <w:color w:val="000000"/>
          <w:kern w:val="1"/>
          <w:sz w:val="28"/>
        </w:rPr>
      </w:pPr>
    </w:p>
    <w:p w:rsidR="00C962C4" w:rsidRDefault="00C962C4" w:rsidP="002B6D22">
      <w:pPr>
        <w:suppressAutoHyphens/>
        <w:spacing w:line="100" w:lineRule="atLeast"/>
        <w:ind w:left="720"/>
        <w:jc w:val="center"/>
        <w:rPr>
          <w:rFonts w:eastAsia="Andale Sans UI"/>
          <w:b/>
          <w:color w:val="000000"/>
          <w:kern w:val="1"/>
          <w:sz w:val="28"/>
        </w:rPr>
      </w:pPr>
    </w:p>
    <w:p w:rsidR="00C962C4" w:rsidRDefault="00C962C4" w:rsidP="002B6D22">
      <w:pPr>
        <w:suppressAutoHyphens/>
        <w:spacing w:line="100" w:lineRule="atLeast"/>
        <w:ind w:left="720"/>
        <w:jc w:val="center"/>
        <w:rPr>
          <w:rFonts w:eastAsia="Andale Sans UI"/>
          <w:b/>
          <w:color w:val="000000"/>
          <w:kern w:val="1"/>
          <w:sz w:val="28"/>
        </w:rPr>
      </w:pPr>
    </w:p>
    <w:p w:rsidR="00873FAE" w:rsidRDefault="0074157B" w:rsidP="005F39CD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II. </w:t>
      </w:r>
      <w:r w:rsidR="005F39CD">
        <w:rPr>
          <w:b/>
          <w:bCs/>
          <w:color w:val="000000"/>
          <w:sz w:val="28"/>
          <w:szCs w:val="28"/>
        </w:rPr>
        <w:t>Система диагностики</w:t>
      </w:r>
      <w:r>
        <w:rPr>
          <w:b/>
          <w:bCs/>
          <w:color w:val="000000"/>
          <w:sz w:val="28"/>
          <w:szCs w:val="28"/>
        </w:rPr>
        <w:t xml:space="preserve"> </w:t>
      </w:r>
      <w:r w:rsidR="00BB2A08">
        <w:rPr>
          <w:b/>
          <w:bCs/>
          <w:color w:val="000000"/>
          <w:sz w:val="28"/>
          <w:szCs w:val="28"/>
        </w:rPr>
        <w:t>достижения планируемых результатов освоения программы</w:t>
      </w:r>
    </w:p>
    <w:p w:rsidR="00873FAE" w:rsidRDefault="0074157B" w:rsidP="00225E6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873FA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Изучение результатов взаимодействия ДОУ и семьи, выявление</w:t>
      </w:r>
      <w:r>
        <w:rPr>
          <w:color w:val="000000"/>
          <w:sz w:val="28"/>
          <w:szCs w:val="28"/>
        </w:rPr>
        <w:br/>
        <w:t>проблем, поиск путей их решения так же совместно силами ДОУ и</w:t>
      </w:r>
      <w:r>
        <w:rPr>
          <w:color w:val="000000"/>
          <w:sz w:val="28"/>
          <w:szCs w:val="28"/>
        </w:rPr>
        <w:br/>
        <w:t>родителей - все под</w:t>
      </w:r>
      <w:r w:rsidR="00BB2A08">
        <w:rPr>
          <w:color w:val="000000"/>
          <w:sz w:val="28"/>
          <w:szCs w:val="28"/>
        </w:rPr>
        <w:t>чинено одной цели - гармоничного</w:t>
      </w:r>
      <w:r>
        <w:rPr>
          <w:color w:val="000000"/>
          <w:sz w:val="28"/>
          <w:szCs w:val="28"/>
        </w:rPr>
        <w:t xml:space="preserve"> развития ребенка</w:t>
      </w:r>
      <w:r>
        <w:rPr>
          <w:color w:val="000000"/>
          <w:sz w:val="28"/>
          <w:szCs w:val="28"/>
        </w:rPr>
        <w:br/>
        <w:t>через раз</w:t>
      </w:r>
      <w:r w:rsidR="00873FAE">
        <w:rPr>
          <w:color w:val="000000"/>
          <w:sz w:val="28"/>
          <w:szCs w:val="28"/>
        </w:rPr>
        <w:t>витие</w:t>
      </w:r>
      <w:r>
        <w:rPr>
          <w:color w:val="000000"/>
          <w:sz w:val="28"/>
          <w:szCs w:val="28"/>
        </w:rPr>
        <w:t xml:space="preserve"> семьи в целом.</w:t>
      </w:r>
    </w:p>
    <w:p w:rsidR="00873FAE" w:rsidRDefault="00A976D7" w:rsidP="008A181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73FAE">
        <w:rPr>
          <w:color w:val="000000"/>
          <w:sz w:val="28"/>
          <w:szCs w:val="28"/>
        </w:rPr>
        <w:t xml:space="preserve">Система диагностики результативности программы предполагает изучение </w:t>
      </w:r>
      <w:r w:rsidR="00AB6728">
        <w:rPr>
          <w:color w:val="000000"/>
          <w:sz w:val="28"/>
          <w:szCs w:val="28"/>
        </w:rPr>
        <w:t>психолого-педагогической компетентности</w:t>
      </w:r>
      <w:r w:rsidR="00873FAE">
        <w:rPr>
          <w:color w:val="000000"/>
          <w:sz w:val="28"/>
          <w:szCs w:val="28"/>
        </w:rPr>
        <w:t xml:space="preserve"> родителей, а также активности род</w:t>
      </w:r>
      <w:r w:rsidR="00873FAE">
        <w:rPr>
          <w:color w:val="000000"/>
          <w:sz w:val="28"/>
          <w:szCs w:val="28"/>
        </w:rPr>
        <w:t>и</w:t>
      </w:r>
      <w:r w:rsidR="00873FAE">
        <w:rPr>
          <w:color w:val="000000"/>
          <w:sz w:val="28"/>
          <w:szCs w:val="28"/>
        </w:rPr>
        <w:t>телей в мероприятиях ДОУ и груп</w:t>
      </w:r>
      <w:r w:rsidR="00AB6728">
        <w:rPr>
          <w:color w:val="000000"/>
          <w:sz w:val="28"/>
          <w:szCs w:val="28"/>
        </w:rPr>
        <w:t xml:space="preserve">пы, в том числе и </w:t>
      </w:r>
      <w:r w:rsidR="00873FAE">
        <w:rPr>
          <w:color w:val="000000"/>
          <w:sz w:val="28"/>
          <w:szCs w:val="28"/>
        </w:rPr>
        <w:t>в пропаганде собственного по</w:t>
      </w:r>
      <w:r w:rsidR="00225E6E">
        <w:rPr>
          <w:color w:val="000000"/>
          <w:sz w:val="28"/>
          <w:szCs w:val="28"/>
        </w:rPr>
        <w:t>ложительного опыта</w:t>
      </w:r>
      <w:r w:rsidR="00873FAE">
        <w:rPr>
          <w:color w:val="000000"/>
          <w:sz w:val="28"/>
          <w:szCs w:val="28"/>
        </w:rPr>
        <w:t xml:space="preserve"> семейного воспитания.</w:t>
      </w:r>
    </w:p>
    <w:p w:rsidR="00225E6E" w:rsidRPr="00225E6E" w:rsidRDefault="00AB6728" w:rsidP="00AB6728">
      <w:pPr>
        <w:pStyle w:val="a4"/>
        <w:numPr>
          <w:ilvl w:val="0"/>
          <w:numId w:val="18"/>
        </w:numPr>
        <w:spacing w:line="276" w:lineRule="auto"/>
        <w:ind w:left="0" w:firstLine="0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Изучение</w:t>
      </w:r>
      <w:r w:rsidR="0074157B" w:rsidRPr="00225E6E">
        <w:rPr>
          <w:b/>
          <w:bCs/>
          <w:color w:val="000000"/>
          <w:sz w:val="28"/>
          <w:szCs w:val="28"/>
        </w:rPr>
        <w:t xml:space="preserve"> </w:t>
      </w:r>
      <w:r w:rsidR="0043494F">
        <w:rPr>
          <w:b/>
          <w:bCs/>
          <w:color w:val="000000"/>
          <w:sz w:val="28"/>
          <w:szCs w:val="28"/>
        </w:rPr>
        <w:t>психолого-</w:t>
      </w:r>
      <w:r>
        <w:rPr>
          <w:b/>
          <w:bCs/>
          <w:color w:val="000000"/>
          <w:sz w:val="28"/>
          <w:szCs w:val="28"/>
        </w:rPr>
        <w:t>педагогической</w:t>
      </w:r>
      <w:r w:rsidR="0074157B" w:rsidRPr="00225E6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компетентности родителей в в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просах воспитания, образования и развития дошкольников.</w:t>
      </w:r>
    </w:p>
    <w:p w:rsidR="00225E6E" w:rsidRDefault="0074157B" w:rsidP="008A1817">
      <w:pPr>
        <w:spacing w:line="276" w:lineRule="auto"/>
        <w:rPr>
          <w:color w:val="000000"/>
          <w:sz w:val="28"/>
          <w:szCs w:val="28"/>
        </w:rPr>
      </w:pPr>
      <w:r w:rsidRPr="00225E6E">
        <w:rPr>
          <w:iCs/>
          <w:color w:val="000000"/>
          <w:sz w:val="28"/>
          <w:szCs w:val="28"/>
        </w:rPr>
        <w:t>Методы изучения: анкеты, индивидуальные беседы, наблюдения.</w:t>
      </w:r>
      <w:r w:rsidRPr="00225E6E">
        <w:rPr>
          <w:color w:val="000000"/>
          <w:sz w:val="28"/>
          <w:szCs w:val="28"/>
        </w:rPr>
        <w:br/>
      </w:r>
      <w:r w:rsidRPr="00225E6E">
        <w:rPr>
          <w:color w:val="000000"/>
          <w:sz w:val="28"/>
          <w:szCs w:val="28"/>
          <w:u w:val="single"/>
        </w:rPr>
        <w:t xml:space="preserve">Анкета </w:t>
      </w:r>
      <w:r w:rsidR="00225E6E" w:rsidRPr="00225E6E">
        <w:rPr>
          <w:color w:val="000000"/>
          <w:sz w:val="28"/>
          <w:szCs w:val="28"/>
          <w:u w:val="single"/>
        </w:rPr>
        <w:t xml:space="preserve">для родителей </w:t>
      </w:r>
      <w:r w:rsidR="00B15BDA">
        <w:rPr>
          <w:color w:val="000000"/>
          <w:sz w:val="28"/>
          <w:szCs w:val="28"/>
          <w:u w:val="single"/>
        </w:rPr>
        <w:t>№ 1 (автор-составитель Романова О.Г.)</w:t>
      </w:r>
    </w:p>
    <w:p w:rsidR="00225E6E" w:rsidRPr="00225E6E" w:rsidRDefault="0074157B" w:rsidP="008A1817">
      <w:pPr>
        <w:spacing w:line="276" w:lineRule="auto"/>
        <w:jc w:val="both"/>
        <w:rPr>
          <w:iCs/>
          <w:color w:val="000000"/>
          <w:sz w:val="28"/>
          <w:szCs w:val="28"/>
        </w:rPr>
      </w:pPr>
      <w:r w:rsidRPr="00225E6E">
        <w:rPr>
          <w:color w:val="000000"/>
          <w:sz w:val="28"/>
          <w:szCs w:val="28"/>
        </w:rPr>
        <w:t>Цель: изучить отношение родите</w:t>
      </w:r>
      <w:r w:rsidR="00225E6E">
        <w:rPr>
          <w:color w:val="000000"/>
          <w:sz w:val="28"/>
          <w:szCs w:val="28"/>
        </w:rPr>
        <w:t xml:space="preserve">лей к источникам информации для </w:t>
      </w:r>
      <w:r w:rsidRPr="00225E6E">
        <w:rPr>
          <w:color w:val="000000"/>
          <w:sz w:val="28"/>
          <w:szCs w:val="28"/>
        </w:rPr>
        <w:t>понимания их эффективности</w:t>
      </w:r>
      <w:r w:rsidR="00225E6E">
        <w:rPr>
          <w:color w:val="000000"/>
          <w:sz w:val="28"/>
          <w:szCs w:val="28"/>
        </w:rPr>
        <w:t>.</w:t>
      </w:r>
    </w:p>
    <w:p w:rsidR="00225E6E" w:rsidRDefault="00225E6E" w:rsidP="008A1817">
      <w:pPr>
        <w:spacing w:line="276" w:lineRule="auto"/>
        <w:rPr>
          <w:color w:val="000000"/>
          <w:sz w:val="28"/>
          <w:szCs w:val="28"/>
        </w:rPr>
      </w:pPr>
      <w:r w:rsidRPr="00225E6E">
        <w:rPr>
          <w:i/>
          <w:iCs/>
          <w:color w:val="000000"/>
          <w:sz w:val="28"/>
          <w:szCs w:val="28"/>
        </w:rPr>
        <w:t>Уважаемые, родители, просим Вас ответить на вопрос и отметить</w:t>
      </w:r>
      <w:r>
        <w:rPr>
          <w:color w:val="000000"/>
          <w:sz w:val="28"/>
          <w:szCs w:val="28"/>
        </w:rPr>
        <w:t xml:space="preserve"> </w:t>
      </w:r>
      <w:r w:rsidRPr="00225E6E">
        <w:rPr>
          <w:i/>
          <w:iCs/>
          <w:color w:val="000000"/>
          <w:sz w:val="28"/>
          <w:szCs w:val="28"/>
        </w:rPr>
        <w:t>галочками:</w:t>
      </w:r>
      <w:r w:rsidRPr="00225E6E">
        <w:rPr>
          <w:color w:val="000000"/>
          <w:sz w:val="28"/>
          <w:szCs w:val="28"/>
        </w:rPr>
        <w:br/>
      </w:r>
      <w:r w:rsidRPr="00225E6E">
        <w:rPr>
          <w:i/>
          <w:color w:val="000000"/>
          <w:sz w:val="28"/>
          <w:szCs w:val="28"/>
        </w:rPr>
        <w:t xml:space="preserve">- На </w:t>
      </w:r>
      <w:proofErr w:type="gramStart"/>
      <w:r w:rsidRPr="00225E6E">
        <w:rPr>
          <w:i/>
          <w:color w:val="000000"/>
          <w:sz w:val="28"/>
          <w:szCs w:val="28"/>
        </w:rPr>
        <w:t>основании</w:t>
      </w:r>
      <w:proofErr w:type="gramEnd"/>
      <w:r w:rsidRPr="00225E6E">
        <w:rPr>
          <w:i/>
          <w:color w:val="000000"/>
          <w:sz w:val="28"/>
          <w:szCs w:val="28"/>
        </w:rPr>
        <w:t xml:space="preserve"> каких знаний вы воспитываете ребенка</w:t>
      </w:r>
      <w:r w:rsidRPr="00225E6E">
        <w:rPr>
          <w:color w:val="000000"/>
          <w:sz w:val="28"/>
          <w:szCs w:val="28"/>
        </w:rPr>
        <w:t>:</w:t>
      </w:r>
      <w:r w:rsidRPr="00225E6E">
        <w:rPr>
          <w:color w:val="000000"/>
          <w:sz w:val="28"/>
          <w:szCs w:val="28"/>
        </w:rPr>
        <w:br/>
        <w:t>1) слушаете передачи по телевидению;</w:t>
      </w:r>
      <w:r w:rsidRPr="00225E6E">
        <w:rPr>
          <w:color w:val="000000"/>
          <w:sz w:val="28"/>
          <w:szCs w:val="28"/>
        </w:rPr>
        <w:br/>
        <w:t>2) на основе устных рекомендаций педагогов;</w:t>
      </w:r>
      <w:r w:rsidRPr="00225E6E">
        <w:rPr>
          <w:color w:val="000000"/>
          <w:sz w:val="28"/>
          <w:szCs w:val="28"/>
        </w:rPr>
        <w:br/>
        <w:t>3) читаете информационные стенды детского сада;</w:t>
      </w:r>
      <w:r w:rsidRPr="00225E6E">
        <w:rPr>
          <w:color w:val="000000"/>
          <w:sz w:val="28"/>
          <w:szCs w:val="28"/>
        </w:rPr>
        <w:br/>
        <w:t>4) черпаете опыт у ближайших знакомых;</w:t>
      </w:r>
      <w:r w:rsidRPr="00225E6E">
        <w:rPr>
          <w:color w:val="000000"/>
          <w:sz w:val="28"/>
          <w:szCs w:val="28"/>
        </w:rPr>
        <w:br/>
        <w:t>5) используете жизненный опыт своей семьи;</w:t>
      </w:r>
      <w:r w:rsidRPr="00225E6E">
        <w:rPr>
          <w:color w:val="000000"/>
          <w:sz w:val="28"/>
          <w:szCs w:val="28"/>
        </w:rPr>
        <w:br/>
        <w:t>6) читаете педагогическую литературу из домашней библиотечки;</w:t>
      </w:r>
      <w:r w:rsidRPr="00225E6E">
        <w:rPr>
          <w:color w:val="000000"/>
          <w:sz w:val="28"/>
          <w:szCs w:val="28"/>
        </w:rPr>
        <w:br/>
        <w:t>7) используете интернет - ресурсы.</w:t>
      </w:r>
      <w:r w:rsidRPr="00225E6E">
        <w:rPr>
          <w:color w:val="000000"/>
          <w:sz w:val="28"/>
          <w:szCs w:val="28"/>
        </w:rPr>
        <w:br/>
      </w:r>
      <w:r w:rsidR="0074157B" w:rsidRPr="00225E6E">
        <w:rPr>
          <w:color w:val="000000"/>
          <w:sz w:val="28"/>
          <w:szCs w:val="28"/>
        </w:rPr>
        <w:br/>
      </w:r>
      <w:r w:rsidR="0074157B" w:rsidRPr="00225E6E">
        <w:rPr>
          <w:color w:val="000000"/>
          <w:sz w:val="28"/>
          <w:szCs w:val="28"/>
          <w:u w:val="single"/>
        </w:rPr>
        <w:t xml:space="preserve">Анкета </w:t>
      </w:r>
      <w:r w:rsidRPr="00225E6E">
        <w:rPr>
          <w:color w:val="000000"/>
          <w:sz w:val="28"/>
          <w:szCs w:val="28"/>
          <w:u w:val="single"/>
        </w:rPr>
        <w:t xml:space="preserve">для родителей </w:t>
      </w:r>
      <w:r w:rsidR="0074157B" w:rsidRPr="00225E6E">
        <w:rPr>
          <w:color w:val="000000"/>
          <w:sz w:val="28"/>
          <w:szCs w:val="28"/>
          <w:u w:val="single"/>
        </w:rPr>
        <w:t>№</w:t>
      </w:r>
      <w:r w:rsidRPr="00225E6E">
        <w:rPr>
          <w:color w:val="000000"/>
          <w:sz w:val="28"/>
          <w:szCs w:val="28"/>
          <w:u w:val="single"/>
        </w:rPr>
        <w:t xml:space="preserve">2 </w:t>
      </w:r>
      <w:r w:rsidR="00B15BDA">
        <w:rPr>
          <w:color w:val="000000"/>
          <w:sz w:val="28"/>
          <w:szCs w:val="28"/>
          <w:u w:val="single"/>
        </w:rPr>
        <w:t>(автор-составитель Романова О.Г.)</w:t>
      </w:r>
      <w:r w:rsidR="0074157B" w:rsidRPr="00225E6E">
        <w:rPr>
          <w:rFonts w:ascii="Calibri" w:hAnsi="Calibri"/>
          <w:color w:val="000000"/>
          <w:sz w:val="22"/>
          <w:szCs w:val="22"/>
          <w:u w:val="single"/>
        </w:rPr>
        <w:br/>
      </w:r>
      <w:r w:rsidR="0074157B" w:rsidRPr="00225E6E">
        <w:rPr>
          <w:color w:val="000000"/>
          <w:sz w:val="28"/>
          <w:szCs w:val="28"/>
        </w:rPr>
        <w:t>Цель: изучение детско-родительских отношений</w:t>
      </w:r>
      <w:r>
        <w:rPr>
          <w:color w:val="000000"/>
          <w:sz w:val="28"/>
          <w:szCs w:val="28"/>
        </w:rPr>
        <w:t xml:space="preserve"> и организации общения с ребё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ком в семье</w:t>
      </w:r>
    </w:p>
    <w:p w:rsidR="00225E6E" w:rsidRDefault="00225E6E" w:rsidP="00C51D83">
      <w:pPr>
        <w:spacing w:line="276" w:lineRule="auto"/>
        <w:rPr>
          <w:color w:val="000000"/>
          <w:sz w:val="28"/>
          <w:szCs w:val="28"/>
        </w:rPr>
      </w:pPr>
      <w:r w:rsidRPr="00225E6E">
        <w:rPr>
          <w:i/>
          <w:iCs/>
          <w:color w:val="000000"/>
          <w:sz w:val="28"/>
          <w:szCs w:val="28"/>
        </w:rPr>
        <w:t>Уважаемые, родители, просим Вас ответить на вопрос и подчеркнуть:</w:t>
      </w:r>
      <w:r w:rsidRPr="00225E6E">
        <w:rPr>
          <w:color w:val="000000"/>
          <w:sz w:val="28"/>
          <w:szCs w:val="28"/>
        </w:rPr>
        <w:br/>
        <w:t>1. Считаете ли вы, что у вас с ребе</w:t>
      </w:r>
      <w:r>
        <w:rPr>
          <w:color w:val="000000"/>
          <w:sz w:val="28"/>
          <w:szCs w:val="28"/>
        </w:rPr>
        <w:t xml:space="preserve">нком существует взаимопонимание </w:t>
      </w:r>
      <w:r w:rsidR="00C51D83">
        <w:rPr>
          <w:color w:val="000000"/>
          <w:sz w:val="28"/>
          <w:szCs w:val="28"/>
        </w:rPr>
        <w:t xml:space="preserve">(да, нет, </w:t>
      </w:r>
      <w:r w:rsidRPr="00225E6E">
        <w:rPr>
          <w:color w:val="000000"/>
          <w:sz w:val="28"/>
          <w:szCs w:val="28"/>
        </w:rPr>
        <w:t>иногда)?</w:t>
      </w:r>
      <w:r w:rsidRPr="00225E6E">
        <w:rPr>
          <w:color w:val="000000"/>
          <w:sz w:val="28"/>
          <w:szCs w:val="28"/>
        </w:rPr>
        <w:br/>
        <w:t>2. Советуется ли с вами ребенок по лич</w:t>
      </w:r>
      <w:r w:rsidR="00C51D83">
        <w:rPr>
          <w:color w:val="000000"/>
          <w:sz w:val="28"/>
          <w:szCs w:val="28"/>
        </w:rPr>
        <w:t>ным вопросам (да, нет, иногда)?</w:t>
      </w:r>
      <w:r w:rsidR="0043494F">
        <w:rPr>
          <w:color w:val="000000"/>
          <w:sz w:val="28"/>
          <w:szCs w:val="28"/>
        </w:rPr>
        <w:br/>
        <w:t>4</w:t>
      </w:r>
      <w:r w:rsidRPr="00225E6E">
        <w:rPr>
          <w:color w:val="000000"/>
          <w:sz w:val="28"/>
          <w:szCs w:val="28"/>
        </w:rPr>
        <w:t xml:space="preserve">. Участвует ли ребенок в подготовке </w:t>
      </w:r>
      <w:r>
        <w:rPr>
          <w:color w:val="000000"/>
          <w:sz w:val="28"/>
          <w:szCs w:val="28"/>
        </w:rPr>
        <w:t xml:space="preserve">к семейным праздникам (да, нет, </w:t>
      </w:r>
      <w:r w:rsidR="0043494F">
        <w:rPr>
          <w:color w:val="000000"/>
          <w:sz w:val="28"/>
          <w:szCs w:val="28"/>
        </w:rPr>
        <w:t>иногда)?</w:t>
      </w:r>
      <w:r w:rsidR="0043494F">
        <w:rPr>
          <w:color w:val="000000"/>
          <w:sz w:val="28"/>
          <w:szCs w:val="28"/>
        </w:rPr>
        <w:br/>
        <w:t>5</w:t>
      </w:r>
      <w:r w:rsidRPr="00225E6E">
        <w:rPr>
          <w:color w:val="000000"/>
          <w:sz w:val="28"/>
          <w:szCs w:val="28"/>
        </w:rPr>
        <w:t>. Бываете ли вы вместе в театрах, м</w:t>
      </w:r>
      <w:r>
        <w:rPr>
          <w:color w:val="000000"/>
          <w:sz w:val="28"/>
          <w:szCs w:val="28"/>
        </w:rPr>
        <w:t xml:space="preserve">узеях, на выставках и концертах </w:t>
      </w:r>
      <w:r w:rsidRPr="00225E6E">
        <w:rPr>
          <w:color w:val="000000"/>
          <w:sz w:val="28"/>
          <w:szCs w:val="28"/>
        </w:rPr>
        <w:t>(да, нет, ин</w:t>
      </w:r>
      <w:r w:rsidRPr="00225E6E">
        <w:rPr>
          <w:color w:val="000000"/>
          <w:sz w:val="28"/>
          <w:szCs w:val="28"/>
        </w:rPr>
        <w:t>о</w:t>
      </w:r>
      <w:r w:rsidR="0043494F">
        <w:rPr>
          <w:color w:val="000000"/>
          <w:sz w:val="28"/>
          <w:szCs w:val="28"/>
        </w:rPr>
        <w:t>гда)?</w:t>
      </w:r>
      <w:r w:rsidR="0043494F">
        <w:rPr>
          <w:color w:val="000000"/>
          <w:sz w:val="28"/>
          <w:szCs w:val="28"/>
        </w:rPr>
        <w:br/>
        <w:t>6</w:t>
      </w:r>
      <w:r w:rsidRPr="00225E6E">
        <w:rPr>
          <w:color w:val="000000"/>
          <w:sz w:val="28"/>
          <w:szCs w:val="28"/>
        </w:rPr>
        <w:t>. Делится ли с вами ребенок своими вп</w:t>
      </w:r>
      <w:r w:rsidR="0043494F">
        <w:rPr>
          <w:color w:val="000000"/>
          <w:sz w:val="28"/>
          <w:szCs w:val="28"/>
        </w:rPr>
        <w:t>ечатлениями (да, нет, иногда)?</w:t>
      </w:r>
      <w:r w:rsidR="0043494F">
        <w:rPr>
          <w:color w:val="000000"/>
          <w:sz w:val="28"/>
          <w:szCs w:val="28"/>
        </w:rPr>
        <w:br/>
        <w:t>7</w:t>
      </w:r>
      <w:r w:rsidRPr="00225E6E">
        <w:rPr>
          <w:color w:val="000000"/>
          <w:sz w:val="28"/>
          <w:szCs w:val="28"/>
        </w:rPr>
        <w:t>. Организуете ли Вы совместные прогул</w:t>
      </w:r>
      <w:r>
        <w:rPr>
          <w:color w:val="000000"/>
          <w:sz w:val="28"/>
          <w:szCs w:val="28"/>
        </w:rPr>
        <w:t xml:space="preserve">ки, выезды на природу (да, нет, </w:t>
      </w:r>
      <w:r w:rsidR="0043494F">
        <w:rPr>
          <w:color w:val="000000"/>
          <w:sz w:val="28"/>
          <w:szCs w:val="28"/>
        </w:rPr>
        <w:t>иногда)?</w:t>
      </w:r>
      <w:r w:rsidR="0043494F">
        <w:rPr>
          <w:color w:val="000000"/>
          <w:sz w:val="28"/>
          <w:szCs w:val="28"/>
        </w:rPr>
        <w:br/>
        <w:t>8</w:t>
      </w:r>
      <w:r w:rsidRPr="00225E6E">
        <w:rPr>
          <w:color w:val="000000"/>
          <w:sz w:val="28"/>
          <w:szCs w:val="28"/>
        </w:rPr>
        <w:t>. Проводите ли вы отпуск вмест</w:t>
      </w:r>
      <w:r w:rsidR="00C51D83">
        <w:rPr>
          <w:color w:val="000000"/>
          <w:sz w:val="28"/>
          <w:szCs w:val="28"/>
        </w:rPr>
        <w:t>е с ребенком (да, нет, иногда)?</w:t>
      </w:r>
      <w:r w:rsidRPr="00225E6E">
        <w:rPr>
          <w:color w:val="000000"/>
          <w:sz w:val="28"/>
          <w:szCs w:val="28"/>
        </w:rPr>
        <w:br/>
      </w:r>
      <w:r w:rsidR="0043494F">
        <w:rPr>
          <w:color w:val="000000"/>
          <w:sz w:val="28"/>
          <w:szCs w:val="28"/>
        </w:rPr>
        <w:t>9</w:t>
      </w:r>
      <w:r w:rsidR="00C51D83">
        <w:rPr>
          <w:color w:val="000000"/>
          <w:sz w:val="28"/>
          <w:szCs w:val="28"/>
        </w:rPr>
        <w:t xml:space="preserve">. </w:t>
      </w:r>
      <w:r w:rsidRPr="00225E6E">
        <w:rPr>
          <w:color w:val="000000"/>
          <w:sz w:val="28"/>
          <w:szCs w:val="28"/>
        </w:rPr>
        <w:t>Какие домашние обя</w:t>
      </w:r>
      <w:r w:rsidR="0043494F">
        <w:rPr>
          <w:color w:val="000000"/>
          <w:sz w:val="28"/>
          <w:szCs w:val="28"/>
        </w:rPr>
        <w:t>занности выполняет ваш ребенок?</w:t>
      </w:r>
      <w:r w:rsidR="0043494F">
        <w:rPr>
          <w:color w:val="000000"/>
          <w:sz w:val="28"/>
          <w:szCs w:val="28"/>
        </w:rPr>
        <w:br/>
      </w:r>
      <w:r w:rsidR="0043494F">
        <w:rPr>
          <w:color w:val="000000"/>
          <w:sz w:val="28"/>
          <w:szCs w:val="28"/>
        </w:rPr>
        <w:lastRenderedPageBreak/>
        <w:t>10</w:t>
      </w:r>
      <w:r w:rsidRPr="00225E6E">
        <w:rPr>
          <w:color w:val="000000"/>
          <w:sz w:val="28"/>
          <w:szCs w:val="28"/>
        </w:rPr>
        <w:t>. Поощряете ли вы попыт</w:t>
      </w:r>
      <w:r w:rsidR="006A3FCC">
        <w:rPr>
          <w:color w:val="000000"/>
          <w:sz w:val="28"/>
          <w:szCs w:val="28"/>
        </w:rPr>
        <w:t xml:space="preserve">ки ребенка оказать вам помощь в </w:t>
      </w:r>
      <w:r w:rsidRPr="00225E6E">
        <w:rPr>
          <w:color w:val="000000"/>
          <w:sz w:val="28"/>
          <w:szCs w:val="28"/>
        </w:rPr>
        <w:t>домашнем труде, е</w:t>
      </w:r>
      <w:r w:rsidRPr="00225E6E">
        <w:rPr>
          <w:color w:val="000000"/>
          <w:sz w:val="28"/>
          <w:szCs w:val="28"/>
        </w:rPr>
        <w:t>с</w:t>
      </w:r>
      <w:r w:rsidRPr="00225E6E">
        <w:rPr>
          <w:color w:val="000000"/>
          <w:sz w:val="28"/>
          <w:szCs w:val="28"/>
        </w:rPr>
        <w:t>ли он еще не оч</w:t>
      </w:r>
      <w:r w:rsidR="0043494F">
        <w:rPr>
          <w:color w:val="000000"/>
          <w:sz w:val="28"/>
          <w:szCs w:val="28"/>
        </w:rPr>
        <w:t>ень хорошо может это сделать?</w:t>
      </w:r>
      <w:r w:rsidR="0043494F">
        <w:rPr>
          <w:color w:val="000000"/>
          <w:sz w:val="28"/>
          <w:szCs w:val="28"/>
        </w:rPr>
        <w:br/>
        <w:t>11</w:t>
      </w:r>
      <w:r w:rsidRPr="00225E6E">
        <w:rPr>
          <w:color w:val="000000"/>
          <w:sz w:val="28"/>
          <w:szCs w:val="28"/>
        </w:rPr>
        <w:t>. Чем вы занима</w:t>
      </w:r>
      <w:r w:rsidR="00C51D83">
        <w:rPr>
          <w:color w:val="000000"/>
          <w:sz w:val="28"/>
          <w:szCs w:val="28"/>
        </w:rPr>
        <w:t>етесь вместе с ребенком дома?</w:t>
      </w:r>
      <w:r w:rsidR="00C51D83">
        <w:rPr>
          <w:color w:val="000000"/>
          <w:sz w:val="28"/>
          <w:szCs w:val="28"/>
        </w:rPr>
        <w:br/>
        <w:t>12</w:t>
      </w:r>
      <w:r w:rsidRPr="00225E6E">
        <w:rPr>
          <w:color w:val="000000"/>
          <w:sz w:val="28"/>
          <w:szCs w:val="28"/>
        </w:rPr>
        <w:t>. Знакомите ли вы ребенка со своим трудом? Может ли он назвать ме</w:t>
      </w:r>
      <w:r>
        <w:rPr>
          <w:color w:val="000000"/>
          <w:sz w:val="28"/>
          <w:szCs w:val="28"/>
        </w:rPr>
        <w:t xml:space="preserve">сто </w:t>
      </w:r>
      <w:r w:rsidRPr="00225E6E">
        <w:rPr>
          <w:color w:val="000000"/>
          <w:sz w:val="28"/>
          <w:szCs w:val="28"/>
        </w:rPr>
        <w:t>вашей работы, профессию, коротко рассказа</w:t>
      </w:r>
      <w:r>
        <w:rPr>
          <w:color w:val="000000"/>
          <w:sz w:val="28"/>
          <w:szCs w:val="28"/>
        </w:rPr>
        <w:t xml:space="preserve">ть о том, чем вы занимаетесь на </w:t>
      </w:r>
      <w:r w:rsidR="00C51D83">
        <w:rPr>
          <w:color w:val="000000"/>
          <w:sz w:val="28"/>
          <w:szCs w:val="28"/>
        </w:rPr>
        <w:t>работе?</w:t>
      </w:r>
      <w:r w:rsidR="00C51D83">
        <w:rPr>
          <w:color w:val="000000"/>
          <w:sz w:val="28"/>
          <w:szCs w:val="28"/>
        </w:rPr>
        <w:br/>
        <w:t>13</w:t>
      </w:r>
      <w:r w:rsidRPr="00225E6E">
        <w:rPr>
          <w:color w:val="000000"/>
          <w:sz w:val="28"/>
          <w:szCs w:val="28"/>
        </w:rPr>
        <w:t>. Налажена ли в вашей семье согласованность всех е</w:t>
      </w:r>
      <w:r>
        <w:rPr>
          <w:rFonts w:ascii="Cambria Math" w:hAnsi="Cambria Math" w:cs="Cambria Math"/>
          <w:color w:val="000000"/>
          <w:sz w:val="28"/>
          <w:szCs w:val="28"/>
        </w:rPr>
        <w:t>ё</w:t>
      </w:r>
      <w:r w:rsidRPr="00225E6E">
        <w:rPr>
          <w:color w:val="000000"/>
          <w:sz w:val="28"/>
          <w:szCs w:val="28"/>
        </w:rPr>
        <w:t xml:space="preserve"> членов в системе</w:t>
      </w:r>
      <w:r>
        <w:rPr>
          <w:color w:val="000000"/>
          <w:sz w:val="28"/>
          <w:szCs w:val="28"/>
        </w:rPr>
        <w:t xml:space="preserve"> </w:t>
      </w:r>
      <w:r w:rsidRPr="00225E6E">
        <w:rPr>
          <w:color w:val="000000"/>
          <w:sz w:val="28"/>
          <w:szCs w:val="28"/>
        </w:rPr>
        <w:t>восп</w:t>
      </w:r>
      <w:r w:rsidRPr="00225E6E">
        <w:rPr>
          <w:color w:val="000000"/>
          <w:sz w:val="28"/>
          <w:szCs w:val="28"/>
        </w:rPr>
        <w:t>и</w:t>
      </w:r>
      <w:r w:rsidRPr="00225E6E">
        <w:rPr>
          <w:color w:val="000000"/>
          <w:sz w:val="28"/>
          <w:szCs w:val="28"/>
        </w:rPr>
        <w:t>тательных воздействий к реб</w:t>
      </w:r>
      <w:r>
        <w:rPr>
          <w:rFonts w:ascii="Cambria Math" w:hAnsi="Cambria Math" w:cs="Cambria Math"/>
          <w:color w:val="000000"/>
          <w:sz w:val="28"/>
          <w:szCs w:val="28"/>
        </w:rPr>
        <w:t>ё</w:t>
      </w:r>
      <w:r w:rsidRPr="00225E6E">
        <w:rPr>
          <w:color w:val="000000"/>
          <w:sz w:val="28"/>
          <w:szCs w:val="28"/>
        </w:rPr>
        <w:t>нку?</w:t>
      </w:r>
      <w:r w:rsidRPr="00225E6E">
        <w:rPr>
          <w:color w:val="000000"/>
          <w:sz w:val="28"/>
          <w:szCs w:val="28"/>
        </w:rPr>
        <w:br/>
      </w:r>
    </w:p>
    <w:p w:rsidR="00225E6E" w:rsidRDefault="00225E6E" w:rsidP="008A1817">
      <w:pPr>
        <w:spacing w:line="276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Анкета</w:t>
      </w:r>
      <w:r w:rsidRPr="00225E6E">
        <w:rPr>
          <w:color w:val="000000"/>
          <w:sz w:val="28"/>
          <w:szCs w:val="28"/>
          <w:u w:val="single"/>
        </w:rPr>
        <w:t xml:space="preserve"> для родителей</w:t>
      </w:r>
      <w:r w:rsidR="006A3FCC">
        <w:rPr>
          <w:color w:val="000000"/>
          <w:sz w:val="28"/>
          <w:szCs w:val="28"/>
          <w:u w:val="single"/>
        </w:rPr>
        <w:t xml:space="preserve"> №3</w:t>
      </w:r>
      <w:r w:rsidR="00B15BDA">
        <w:rPr>
          <w:color w:val="000000"/>
          <w:sz w:val="28"/>
          <w:szCs w:val="28"/>
          <w:u w:val="single"/>
        </w:rPr>
        <w:t>(автор-составитель Романова О.Г.)</w:t>
      </w:r>
    </w:p>
    <w:p w:rsidR="00225E6E" w:rsidRDefault="00225E6E" w:rsidP="008A1817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Цель: </w:t>
      </w:r>
      <w:r>
        <w:rPr>
          <w:color w:val="000000"/>
          <w:sz w:val="28"/>
          <w:szCs w:val="28"/>
        </w:rPr>
        <w:t xml:space="preserve"> оценка</w:t>
      </w:r>
      <w:r w:rsidRPr="00225E6E">
        <w:rPr>
          <w:color w:val="000000"/>
          <w:sz w:val="28"/>
          <w:szCs w:val="28"/>
        </w:rPr>
        <w:t xml:space="preserve"> взаимодейс</w:t>
      </w:r>
      <w:r>
        <w:rPr>
          <w:color w:val="000000"/>
          <w:sz w:val="28"/>
          <w:szCs w:val="28"/>
        </w:rPr>
        <w:t xml:space="preserve">твия </w:t>
      </w:r>
      <w:r w:rsidRPr="00225E6E">
        <w:rPr>
          <w:color w:val="000000"/>
          <w:sz w:val="28"/>
          <w:szCs w:val="28"/>
        </w:rPr>
        <w:t>дошкольного учреждения с семьей</w:t>
      </w:r>
      <w:r>
        <w:rPr>
          <w:color w:val="000000"/>
          <w:sz w:val="28"/>
          <w:szCs w:val="28"/>
        </w:rPr>
        <w:t>.</w:t>
      </w:r>
    </w:p>
    <w:p w:rsidR="00225E6E" w:rsidRPr="00225E6E" w:rsidRDefault="00225E6E" w:rsidP="008A1817">
      <w:pPr>
        <w:spacing w:line="276" w:lineRule="auto"/>
        <w:rPr>
          <w:color w:val="000000"/>
          <w:sz w:val="28"/>
          <w:szCs w:val="28"/>
        </w:rPr>
      </w:pPr>
      <w:r w:rsidRPr="00225E6E">
        <w:rPr>
          <w:i/>
          <w:iCs/>
          <w:color w:val="000000"/>
          <w:sz w:val="28"/>
          <w:szCs w:val="28"/>
        </w:rPr>
        <w:t>Уважаемые, родители, для налаживания более тесных отношений между</w:t>
      </w:r>
      <w:r>
        <w:rPr>
          <w:color w:val="000000"/>
          <w:sz w:val="28"/>
          <w:szCs w:val="28"/>
        </w:rPr>
        <w:t xml:space="preserve"> </w:t>
      </w:r>
      <w:r w:rsidRPr="00225E6E">
        <w:rPr>
          <w:i/>
          <w:iCs/>
          <w:color w:val="000000"/>
          <w:sz w:val="28"/>
          <w:szCs w:val="28"/>
        </w:rPr>
        <w:t>ДОУ и семьями воспитанников, просим Вас ответить на предложенные</w:t>
      </w:r>
      <w:r>
        <w:rPr>
          <w:color w:val="000000"/>
          <w:sz w:val="28"/>
          <w:szCs w:val="28"/>
        </w:rPr>
        <w:t xml:space="preserve"> </w:t>
      </w:r>
      <w:r w:rsidRPr="00225E6E">
        <w:rPr>
          <w:i/>
          <w:iCs/>
          <w:color w:val="000000"/>
          <w:sz w:val="28"/>
          <w:szCs w:val="28"/>
        </w:rPr>
        <w:t>вопросы:</w:t>
      </w:r>
      <w:r w:rsidRPr="00225E6E">
        <w:rPr>
          <w:color w:val="000000"/>
          <w:sz w:val="28"/>
          <w:szCs w:val="28"/>
        </w:rPr>
        <w:br/>
        <w:t>1. Как Вы оцениваете деятельность детск</w:t>
      </w:r>
      <w:r>
        <w:rPr>
          <w:color w:val="000000"/>
          <w:sz w:val="28"/>
          <w:szCs w:val="28"/>
        </w:rPr>
        <w:t xml:space="preserve">ого сада в целом по организации </w:t>
      </w:r>
      <w:r w:rsidRPr="00225E6E">
        <w:rPr>
          <w:color w:val="000000"/>
          <w:sz w:val="28"/>
          <w:szCs w:val="28"/>
        </w:rPr>
        <w:t>взаим</w:t>
      </w:r>
      <w:r w:rsidRPr="00225E6E">
        <w:rPr>
          <w:color w:val="000000"/>
          <w:sz w:val="28"/>
          <w:szCs w:val="28"/>
        </w:rPr>
        <w:t>о</w:t>
      </w:r>
      <w:r w:rsidRPr="00225E6E">
        <w:rPr>
          <w:color w:val="000000"/>
          <w:sz w:val="28"/>
          <w:szCs w:val="28"/>
        </w:rPr>
        <w:t>действия с семьей?</w:t>
      </w:r>
      <w:r w:rsidRPr="00225E6E">
        <w:rPr>
          <w:color w:val="000000"/>
          <w:sz w:val="28"/>
          <w:szCs w:val="28"/>
        </w:rPr>
        <w:br/>
        <w:t>2. Имеются ли у Вас представления о содержании воспитания, образова</w:t>
      </w:r>
      <w:r>
        <w:rPr>
          <w:color w:val="000000"/>
          <w:sz w:val="28"/>
          <w:szCs w:val="28"/>
        </w:rPr>
        <w:t xml:space="preserve">ния </w:t>
      </w:r>
      <w:r w:rsidRPr="00225E6E">
        <w:rPr>
          <w:color w:val="000000"/>
          <w:sz w:val="28"/>
          <w:szCs w:val="28"/>
        </w:rPr>
        <w:t>детей в детском саду?</w:t>
      </w:r>
      <w:r w:rsidRPr="00225E6E">
        <w:rPr>
          <w:color w:val="000000"/>
          <w:sz w:val="28"/>
          <w:szCs w:val="28"/>
        </w:rPr>
        <w:br/>
        <w:t>3. Как Вы оцениваете деятельнос</w:t>
      </w:r>
      <w:r>
        <w:rPr>
          <w:color w:val="000000"/>
          <w:sz w:val="28"/>
          <w:szCs w:val="28"/>
        </w:rPr>
        <w:t xml:space="preserve">ть воспитателей Вашей группы по </w:t>
      </w:r>
      <w:r w:rsidRPr="00225E6E">
        <w:rPr>
          <w:color w:val="000000"/>
          <w:sz w:val="28"/>
          <w:szCs w:val="28"/>
        </w:rPr>
        <w:t>организации взаимодействия детского сада с семьей?</w:t>
      </w:r>
      <w:r w:rsidRPr="00225E6E">
        <w:rPr>
          <w:color w:val="000000"/>
          <w:sz w:val="28"/>
          <w:szCs w:val="28"/>
        </w:rPr>
        <w:br/>
        <w:t>4. По каким вопросам Вы обращаетесь к воспитателям?</w:t>
      </w:r>
      <w:r w:rsidRPr="00225E6E">
        <w:rPr>
          <w:color w:val="000000"/>
          <w:sz w:val="28"/>
          <w:szCs w:val="28"/>
        </w:rPr>
        <w:br/>
        <w:t>5. По каким вопросам воспитатели обращаются к Вам?</w:t>
      </w:r>
      <w:r w:rsidRPr="00225E6E">
        <w:rPr>
          <w:color w:val="000000"/>
          <w:sz w:val="28"/>
          <w:szCs w:val="28"/>
        </w:rPr>
        <w:br/>
        <w:t>6. Какую помощь Вы хотели бы получить от воспитателей?</w:t>
      </w:r>
      <w:r w:rsidRPr="00225E6E">
        <w:rPr>
          <w:color w:val="000000"/>
          <w:sz w:val="28"/>
          <w:szCs w:val="28"/>
        </w:rPr>
        <w:br/>
        <w:t>7.</w:t>
      </w:r>
      <w:r>
        <w:rPr>
          <w:color w:val="000000"/>
          <w:sz w:val="28"/>
          <w:szCs w:val="28"/>
        </w:rPr>
        <w:t xml:space="preserve"> Ваши предложения по эффективности взаимодействия детского сада семьей.</w:t>
      </w:r>
    </w:p>
    <w:p w:rsidR="00225E6E" w:rsidRDefault="00225E6E" w:rsidP="008A1817">
      <w:pPr>
        <w:spacing w:line="276" w:lineRule="auto"/>
        <w:rPr>
          <w:color w:val="000000"/>
          <w:sz w:val="28"/>
          <w:szCs w:val="28"/>
        </w:rPr>
      </w:pPr>
    </w:p>
    <w:p w:rsidR="008A1817" w:rsidRDefault="008A1817" w:rsidP="008A181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Педагог группы анализирует ответы родителей, осуществляет количественный и качественный анализ и в % выражении заносит в таблицу</w:t>
      </w:r>
      <w:r w:rsidR="009954BB"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1817" w:rsidRDefault="008A1817" w:rsidP="008A181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1- 3 показатели: по результатам анкеты №1, и наблюдений;</w:t>
      </w:r>
    </w:p>
    <w:p w:rsidR="008A1817" w:rsidRDefault="008A1817" w:rsidP="008A181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4- 6 показатели: по результатам анкеты №</w:t>
      </w:r>
      <w:r w:rsidR="006A3FCC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, и наблюдений;</w:t>
      </w:r>
    </w:p>
    <w:p w:rsidR="008A1817" w:rsidRDefault="0043494F" w:rsidP="008A181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7 - 8 показатели</w:t>
      </w:r>
      <w:r w:rsidR="008A1817">
        <w:rPr>
          <w:rFonts w:eastAsiaTheme="minorHAnsi"/>
          <w:sz w:val="28"/>
          <w:szCs w:val="28"/>
          <w:lang w:eastAsia="en-US"/>
        </w:rPr>
        <w:t>: по результатам анкеты №2;</w:t>
      </w:r>
    </w:p>
    <w:p w:rsidR="008A1817" w:rsidRDefault="0043494F" w:rsidP="009954B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9, 10, 11</w:t>
      </w:r>
      <w:r w:rsidR="008A1817">
        <w:rPr>
          <w:rFonts w:eastAsiaTheme="minorHAnsi"/>
          <w:sz w:val="28"/>
          <w:szCs w:val="28"/>
          <w:lang w:eastAsia="en-US"/>
        </w:rPr>
        <w:t xml:space="preserve"> показатели по результатам наблюдений и индивидуальных</w:t>
      </w:r>
      <w:r w:rsidR="009954BB">
        <w:rPr>
          <w:rFonts w:eastAsiaTheme="minorHAnsi"/>
          <w:sz w:val="28"/>
          <w:szCs w:val="28"/>
          <w:lang w:eastAsia="en-US"/>
        </w:rPr>
        <w:t xml:space="preserve"> </w:t>
      </w:r>
      <w:r w:rsidR="008A1817">
        <w:rPr>
          <w:rFonts w:eastAsiaTheme="minorHAnsi"/>
          <w:sz w:val="28"/>
          <w:szCs w:val="28"/>
          <w:lang w:eastAsia="en-US"/>
        </w:rPr>
        <w:t>бесед.</w:t>
      </w:r>
    </w:p>
    <w:p w:rsidR="00225E6E" w:rsidRDefault="00225E6E" w:rsidP="009954BB">
      <w:pPr>
        <w:spacing w:line="276" w:lineRule="auto"/>
        <w:rPr>
          <w:color w:val="000000"/>
          <w:sz w:val="28"/>
          <w:szCs w:val="28"/>
        </w:rPr>
      </w:pPr>
    </w:p>
    <w:p w:rsidR="009954BB" w:rsidRPr="006A3FCC" w:rsidRDefault="009954BB" w:rsidP="009954BB">
      <w:pPr>
        <w:spacing w:line="276" w:lineRule="auto"/>
        <w:jc w:val="right"/>
        <w:rPr>
          <w:b/>
          <w:color w:val="000000"/>
        </w:rPr>
      </w:pPr>
      <w:r w:rsidRPr="006A3FCC">
        <w:rPr>
          <w:b/>
          <w:color w:val="000000"/>
        </w:rPr>
        <w:t>Таблица 2</w:t>
      </w:r>
    </w:p>
    <w:p w:rsidR="009954BB" w:rsidRPr="00956C9C" w:rsidRDefault="00AB6728" w:rsidP="009954BB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Оценка</w:t>
      </w:r>
      <w:r w:rsidR="009954BB" w:rsidRPr="00956C9C">
        <w:rPr>
          <w:b/>
          <w:color w:val="000000"/>
        </w:rPr>
        <w:t xml:space="preserve"> психолого-педагогической компетентности родителей</w:t>
      </w:r>
    </w:p>
    <w:p w:rsidR="0074157B" w:rsidRDefault="0074157B" w:rsidP="008B7596">
      <w:pPr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5805"/>
        <w:gridCol w:w="1985"/>
        <w:gridCol w:w="1807"/>
      </w:tblGrid>
      <w:tr w:rsidR="006A3FCC" w:rsidTr="008B7D56">
        <w:tc>
          <w:tcPr>
            <w:tcW w:w="540" w:type="dxa"/>
          </w:tcPr>
          <w:p w:rsidR="009954BB" w:rsidRPr="006A3FCC" w:rsidRDefault="009954BB" w:rsidP="008B7596">
            <w:r w:rsidRPr="006A3FCC">
              <w:t xml:space="preserve">№ </w:t>
            </w:r>
            <w:proofErr w:type="gramStart"/>
            <w:r w:rsidRPr="006A3FCC">
              <w:t>п</w:t>
            </w:r>
            <w:proofErr w:type="gramEnd"/>
            <w:r w:rsidRPr="006A3FCC">
              <w:rPr>
                <w:lang w:val="en-US"/>
              </w:rPr>
              <w:t>/</w:t>
            </w:r>
            <w:r w:rsidRPr="006A3FCC">
              <w:t>п</w:t>
            </w:r>
          </w:p>
        </w:tc>
        <w:tc>
          <w:tcPr>
            <w:tcW w:w="5805" w:type="dxa"/>
          </w:tcPr>
          <w:p w:rsidR="009954BB" w:rsidRPr="006A3FCC" w:rsidRDefault="009954BB" w:rsidP="009954BB">
            <w:pPr>
              <w:jc w:val="center"/>
            </w:pPr>
            <w:r w:rsidRPr="006A3FCC">
              <w:t>Показатели</w:t>
            </w:r>
          </w:p>
        </w:tc>
        <w:tc>
          <w:tcPr>
            <w:tcW w:w="1985" w:type="dxa"/>
          </w:tcPr>
          <w:p w:rsidR="009954BB" w:rsidRPr="006A3FCC" w:rsidRDefault="009954BB" w:rsidP="009954BB">
            <w:pPr>
              <w:jc w:val="center"/>
            </w:pPr>
            <w:r w:rsidRPr="006A3FCC">
              <w:t>Результаты диа</w:t>
            </w:r>
            <w:r w:rsidRPr="006A3FCC">
              <w:t>г</w:t>
            </w:r>
            <w:r w:rsidRPr="006A3FCC">
              <w:t>ностики на начало года</w:t>
            </w:r>
          </w:p>
        </w:tc>
        <w:tc>
          <w:tcPr>
            <w:tcW w:w="1807" w:type="dxa"/>
          </w:tcPr>
          <w:p w:rsidR="009954BB" w:rsidRPr="006A3FCC" w:rsidRDefault="009954BB" w:rsidP="009954BB">
            <w:pPr>
              <w:jc w:val="center"/>
            </w:pPr>
            <w:r w:rsidRPr="006A3FCC">
              <w:t>Результаты д</w:t>
            </w:r>
            <w:r w:rsidRPr="006A3FCC">
              <w:t>и</w:t>
            </w:r>
            <w:r w:rsidRPr="006A3FCC">
              <w:t>агностики на конец года</w:t>
            </w:r>
          </w:p>
        </w:tc>
      </w:tr>
      <w:tr w:rsidR="006A3FCC" w:rsidTr="008B7D56">
        <w:tc>
          <w:tcPr>
            <w:tcW w:w="540" w:type="dxa"/>
          </w:tcPr>
          <w:p w:rsidR="009954BB" w:rsidRPr="006A3FCC" w:rsidRDefault="006A3FCC" w:rsidP="008B7596">
            <w:r w:rsidRPr="006A3FCC">
              <w:t>1.</w:t>
            </w:r>
          </w:p>
        </w:tc>
        <w:tc>
          <w:tcPr>
            <w:tcW w:w="5805" w:type="dxa"/>
          </w:tcPr>
          <w:p w:rsidR="006A3FCC" w:rsidRDefault="006A3FCC" w:rsidP="006A3F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Позитивное отношение родителей к источникам</w:t>
            </w:r>
          </w:p>
          <w:p w:rsidR="009954BB" w:rsidRPr="005F1C9F" w:rsidRDefault="006A3FCC" w:rsidP="005F1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информации</w:t>
            </w:r>
            <w:r w:rsidR="005F1C9F">
              <w:rPr>
                <w:rFonts w:eastAsiaTheme="minorHAnsi"/>
                <w:lang w:eastAsia="en-US"/>
              </w:rPr>
              <w:t>, предоставляемых детским садом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</w:tr>
      <w:tr w:rsidR="006A3FCC" w:rsidTr="008B7D56">
        <w:tc>
          <w:tcPr>
            <w:tcW w:w="540" w:type="dxa"/>
          </w:tcPr>
          <w:p w:rsidR="009954BB" w:rsidRPr="006A3FCC" w:rsidRDefault="006A3FCC" w:rsidP="008B7596">
            <w:r w:rsidRPr="006A3FCC">
              <w:t>2.</w:t>
            </w:r>
          </w:p>
        </w:tc>
        <w:tc>
          <w:tcPr>
            <w:tcW w:w="5805" w:type="dxa"/>
          </w:tcPr>
          <w:p w:rsidR="006A3FCC" w:rsidRDefault="006A3FCC" w:rsidP="006A3F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Наличие в семье педагогической литературы,</w:t>
            </w:r>
          </w:p>
          <w:p w:rsidR="009954BB" w:rsidRPr="006A3FCC" w:rsidRDefault="006A3FCC" w:rsidP="006A3F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 интернет - ресурсов</w:t>
            </w:r>
          </w:p>
        </w:tc>
        <w:tc>
          <w:tcPr>
            <w:tcW w:w="1985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</w:tr>
      <w:tr w:rsidR="006A3FCC" w:rsidTr="008B7D56">
        <w:tc>
          <w:tcPr>
            <w:tcW w:w="540" w:type="dxa"/>
          </w:tcPr>
          <w:p w:rsidR="009954BB" w:rsidRPr="006A3FCC" w:rsidRDefault="006A3FCC" w:rsidP="008B7596">
            <w:r w:rsidRPr="006A3FCC">
              <w:t>3.</w:t>
            </w:r>
          </w:p>
        </w:tc>
        <w:tc>
          <w:tcPr>
            <w:tcW w:w="5805" w:type="dxa"/>
          </w:tcPr>
          <w:p w:rsidR="009954BB" w:rsidRPr="006A3FCC" w:rsidRDefault="006A3FCC" w:rsidP="006A3F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испытывают затруднения в общении с педагогом</w:t>
            </w:r>
          </w:p>
        </w:tc>
        <w:tc>
          <w:tcPr>
            <w:tcW w:w="1985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</w:tr>
      <w:tr w:rsidR="006A3FCC" w:rsidTr="008B7D56">
        <w:tc>
          <w:tcPr>
            <w:tcW w:w="540" w:type="dxa"/>
          </w:tcPr>
          <w:p w:rsidR="009954BB" w:rsidRPr="006A3FCC" w:rsidRDefault="006A3FCC" w:rsidP="008B7596">
            <w:r w:rsidRPr="006A3FCC">
              <w:t>4.</w:t>
            </w:r>
          </w:p>
        </w:tc>
        <w:tc>
          <w:tcPr>
            <w:tcW w:w="5805" w:type="dxa"/>
          </w:tcPr>
          <w:p w:rsidR="006A3FCC" w:rsidRDefault="006A3FCC" w:rsidP="006A3F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Имеют представления о содержании воспитания,</w:t>
            </w:r>
          </w:p>
          <w:p w:rsidR="009954BB" w:rsidRPr="006A3FCC" w:rsidRDefault="006A3FCC" w:rsidP="006A3F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образования детей в детском саду</w:t>
            </w:r>
          </w:p>
        </w:tc>
        <w:tc>
          <w:tcPr>
            <w:tcW w:w="1985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</w:tr>
      <w:tr w:rsidR="006A3FCC" w:rsidTr="008B7D56">
        <w:tc>
          <w:tcPr>
            <w:tcW w:w="540" w:type="dxa"/>
          </w:tcPr>
          <w:p w:rsidR="009954BB" w:rsidRPr="006A3FCC" w:rsidRDefault="006A3FCC" w:rsidP="008B7596">
            <w:r w:rsidRPr="006A3FCC">
              <w:t>5.</w:t>
            </w:r>
          </w:p>
        </w:tc>
        <w:tc>
          <w:tcPr>
            <w:tcW w:w="5805" w:type="dxa"/>
          </w:tcPr>
          <w:p w:rsidR="009954BB" w:rsidRPr="006A3FCC" w:rsidRDefault="006A3FCC" w:rsidP="006A3F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Положительно оценивают взаимодействия дошкольного </w:t>
            </w:r>
            <w:r>
              <w:rPr>
                <w:rFonts w:eastAsiaTheme="minorHAnsi"/>
                <w:lang w:eastAsia="en-US"/>
              </w:rPr>
              <w:lastRenderedPageBreak/>
              <w:t>учреждения с семьей</w:t>
            </w:r>
          </w:p>
        </w:tc>
        <w:tc>
          <w:tcPr>
            <w:tcW w:w="1985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</w:tr>
      <w:tr w:rsidR="006A3FCC" w:rsidTr="008B7D56">
        <w:tc>
          <w:tcPr>
            <w:tcW w:w="540" w:type="dxa"/>
          </w:tcPr>
          <w:p w:rsidR="009954BB" w:rsidRPr="006A3FCC" w:rsidRDefault="006A3FCC" w:rsidP="008B7596">
            <w:r w:rsidRPr="006A3FCC">
              <w:lastRenderedPageBreak/>
              <w:t>6.</w:t>
            </w:r>
          </w:p>
        </w:tc>
        <w:tc>
          <w:tcPr>
            <w:tcW w:w="5805" w:type="dxa"/>
          </w:tcPr>
          <w:p w:rsidR="009954BB" w:rsidRPr="006A3FCC" w:rsidRDefault="006A3FCC" w:rsidP="006A3F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Активность по внесению предложений по повышению эффективности взаимодействия детского сада с семьей</w:t>
            </w:r>
          </w:p>
        </w:tc>
        <w:tc>
          <w:tcPr>
            <w:tcW w:w="1985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</w:tr>
      <w:tr w:rsidR="005F1C9F" w:rsidTr="008B7D56">
        <w:tc>
          <w:tcPr>
            <w:tcW w:w="540" w:type="dxa"/>
          </w:tcPr>
          <w:p w:rsidR="005F1C9F" w:rsidRPr="006A3FCC" w:rsidRDefault="005F1C9F" w:rsidP="008B7596">
            <w:r>
              <w:t>7</w:t>
            </w:r>
          </w:p>
        </w:tc>
        <w:tc>
          <w:tcPr>
            <w:tcW w:w="5805" w:type="dxa"/>
          </w:tcPr>
          <w:p w:rsidR="005F1C9F" w:rsidRDefault="005F1C9F" w:rsidP="005F1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Согласованность всех членов семьи в системе</w:t>
            </w:r>
          </w:p>
          <w:p w:rsidR="005F1C9F" w:rsidRDefault="005F1C9F" w:rsidP="006A3F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воспитательных воздействий к реб</w:t>
            </w:r>
            <w:r>
              <w:rPr>
                <w:rFonts w:ascii="Cambria Math" w:eastAsiaTheme="minorHAnsi" w:hAnsi="Cambria Math" w:cs="Cambria Math"/>
                <w:lang w:eastAsia="en-US"/>
              </w:rPr>
              <w:t>ё</w:t>
            </w:r>
            <w:r>
              <w:rPr>
                <w:rFonts w:eastAsiaTheme="minorHAnsi"/>
                <w:lang w:eastAsia="en-US"/>
              </w:rPr>
              <w:t>нку</w:t>
            </w:r>
          </w:p>
        </w:tc>
        <w:tc>
          <w:tcPr>
            <w:tcW w:w="1985" w:type="dxa"/>
          </w:tcPr>
          <w:p w:rsidR="005F1C9F" w:rsidRDefault="005F1C9F" w:rsidP="008B7596">
            <w:pPr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5F1C9F" w:rsidRDefault="005F1C9F" w:rsidP="008B7596">
            <w:pPr>
              <w:rPr>
                <w:b/>
                <w:sz w:val="28"/>
                <w:szCs w:val="28"/>
              </w:rPr>
            </w:pPr>
          </w:p>
        </w:tc>
      </w:tr>
      <w:tr w:rsidR="006A3FCC" w:rsidTr="008B7D56">
        <w:tc>
          <w:tcPr>
            <w:tcW w:w="540" w:type="dxa"/>
          </w:tcPr>
          <w:p w:rsidR="009954BB" w:rsidRPr="006A3FCC" w:rsidRDefault="005F1C9F" w:rsidP="008B7596">
            <w:r>
              <w:t>8.</w:t>
            </w:r>
          </w:p>
        </w:tc>
        <w:tc>
          <w:tcPr>
            <w:tcW w:w="5805" w:type="dxa"/>
          </w:tcPr>
          <w:p w:rsidR="006A3FCC" w:rsidRDefault="00C51D83" w:rsidP="006A3F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Комфортные, гармоничные детско-родительские</w:t>
            </w:r>
          </w:p>
          <w:p w:rsidR="009954BB" w:rsidRPr="006A3FCC" w:rsidRDefault="00C51D83" w:rsidP="006A3F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отношения</w:t>
            </w:r>
            <w:r w:rsidR="006A3FCC">
              <w:rPr>
                <w:rFonts w:eastAsiaTheme="minorHAnsi"/>
                <w:lang w:eastAsia="en-US"/>
              </w:rPr>
              <w:t xml:space="preserve"> в семье</w:t>
            </w:r>
            <w:r>
              <w:rPr>
                <w:rFonts w:eastAsiaTheme="minorHAnsi"/>
                <w:lang w:eastAsia="en-US"/>
              </w:rPr>
              <w:t>; высокая степень вовлеченности род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 xml:space="preserve">теля и ребёнка </w:t>
            </w:r>
          </w:p>
        </w:tc>
        <w:tc>
          <w:tcPr>
            <w:tcW w:w="1985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</w:tr>
      <w:tr w:rsidR="006A3FCC" w:rsidTr="008B7D56">
        <w:tc>
          <w:tcPr>
            <w:tcW w:w="540" w:type="dxa"/>
          </w:tcPr>
          <w:p w:rsidR="009954BB" w:rsidRPr="006A3FCC" w:rsidRDefault="005F1C9F" w:rsidP="008B7596">
            <w:r>
              <w:t>9.</w:t>
            </w:r>
          </w:p>
        </w:tc>
        <w:tc>
          <w:tcPr>
            <w:tcW w:w="5805" w:type="dxa"/>
          </w:tcPr>
          <w:p w:rsidR="005F1C9F" w:rsidRDefault="005F1C9F" w:rsidP="005F1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Самостоятельно замечают, адекватно оценивают и</w:t>
            </w:r>
          </w:p>
          <w:p w:rsidR="005F1C9F" w:rsidRDefault="005F1C9F" w:rsidP="005F1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проявляют озабоченность в решении коррекции</w:t>
            </w:r>
          </w:p>
          <w:p w:rsidR="009954BB" w:rsidRPr="005F1C9F" w:rsidRDefault="005F1C9F" w:rsidP="005F1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имеющейся проблемы развития реб</w:t>
            </w:r>
            <w:r>
              <w:rPr>
                <w:rFonts w:ascii="Cambria Math" w:eastAsiaTheme="minorHAnsi" w:hAnsi="Cambria Math" w:cs="Cambria Math"/>
                <w:lang w:eastAsia="en-US"/>
              </w:rPr>
              <w:t>ё</w:t>
            </w:r>
            <w:r>
              <w:rPr>
                <w:rFonts w:eastAsiaTheme="minorHAnsi"/>
                <w:lang w:eastAsia="en-US"/>
              </w:rPr>
              <w:t>нка</w:t>
            </w:r>
          </w:p>
        </w:tc>
        <w:tc>
          <w:tcPr>
            <w:tcW w:w="1985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</w:tr>
      <w:tr w:rsidR="006A3FCC" w:rsidTr="008B7D56">
        <w:tc>
          <w:tcPr>
            <w:tcW w:w="540" w:type="dxa"/>
          </w:tcPr>
          <w:p w:rsidR="009954BB" w:rsidRPr="006A3FCC" w:rsidRDefault="005F1C9F" w:rsidP="008B7596">
            <w:r>
              <w:t>10</w:t>
            </w:r>
            <w:r w:rsidR="006A3FCC" w:rsidRPr="006A3FCC">
              <w:t>.</w:t>
            </w:r>
          </w:p>
        </w:tc>
        <w:tc>
          <w:tcPr>
            <w:tcW w:w="5805" w:type="dxa"/>
          </w:tcPr>
          <w:p w:rsidR="009954BB" w:rsidRPr="005F1C9F" w:rsidRDefault="005F1C9F" w:rsidP="005F1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общении с педагогами чувствуют себя единомышленн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ками, сотрудниками, понимающими друг друга.</w:t>
            </w:r>
          </w:p>
        </w:tc>
        <w:tc>
          <w:tcPr>
            <w:tcW w:w="1985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</w:tr>
      <w:tr w:rsidR="006A3FCC" w:rsidTr="008B7D56">
        <w:tc>
          <w:tcPr>
            <w:tcW w:w="540" w:type="dxa"/>
          </w:tcPr>
          <w:p w:rsidR="009954BB" w:rsidRPr="006A3FCC" w:rsidRDefault="005F1C9F" w:rsidP="008B7596">
            <w:r>
              <w:t>11</w:t>
            </w:r>
            <w:r w:rsidR="006A3FCC" w:rsidRPr="006A3FCC">
              <w:t>.</w:t>
            </w:r>
          </w:p>
        </w:tc>
        <w:tc>
          <w:tcPr>
            <w:tcW w:w="5805" w:type="dxa"/>
          </w:tcPr>
          <w:p w:rsidR="005F1C9F" w:rsidRDefault="005F1C9F" w:rsidP="005F1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Проявление интереса к жизни ребенка в условиях</w:t>
            </w:r>
          </w:p>
          <w:p w:rsidR="009954BB" w:rsidRPr="005F1C9F" w:rsidRDefault="005F1C9F" w:rsidP="005F1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детского сада</w:t>
            </w:r>
          </w:p>
        </w:tc>
        <w:tc>
          <w:tcPr>
            <w:tcW w:w="1985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</w:tcPr>
          <w:p w:rsidR="009954BB" w:rsidRDefault="009954BB" w:rsidP="008B7596">
            <w:pPr>
              <w:rPr>
                <w:b/>
                <w:sz w:val="28"/>
                <w:szCs w:val="28"/>
              </w:rPr>
            </w:pPr>
          </w:p>
        </w:tc>
      </w:tr>
    </w:tbl>
    <w:p w:rsidR="00A976D7" w:rsidRDefault="00A976D7" w:rsidP="00DB5D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976D7" w:rsidRPr="00A976D7" w:rsidRDefault="00A976D7" w:rsidP="00A976D7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A976D7">
        <w:rPr>
          <w:rFonts w:eastAsiaTheme="minorHAnsi"/>
          <w:b/>
          <w:sz w:val="28"/>
          <w:szCs w:val="28"/>
          <w:lang w:eastAsia="en-US"/>
        </w:rPr>
        <w:t>2. Выявление активности родителе</w:t>
      </w:r>
      <w:r>
        <w:rPr>
          <w:rFonts w:eastAsiaTheme="minorHAnsi"/>
          <w:b/>
          <w:sz w:val="28"/>
          <w:szCs w:val="28"/>
          <w:lang w:eastAsia="en-US"/>
        </w:rPr>
        <w:t>й в мероприятиях ДОУ и группы</w:t>
      </w:r>
      <w:r w:rsidR="00BB2A08">
        <w:rPr>
          <w:rFonts w:eastAsiaTheme="minorHAnsi"/>
          <w:b/>
          <w:sz w:val="28"/>
          <w:szCs w:val="28"/>
          <w:lang w:eastAsia="en-US"/>
        </w:rPr>
        <w:t>,</w:t>
      </w:r>
      <w:r>
        <w:rPr>
          <w:rFonts w:eastAsiaTheme="minorHAnsi"/>
          <w:b/>
          <w:sz w:val="28"/>
          <w:szCs w:val="28"/>
          <w:lang w:eastAsia="en-US"/>
        </w:rPr>
        <w:t xml:space="preserve"> и </w:t>
      </w:r>
      <w:r w:rsidRPr="00A976D7">
        <w:rPr>
          <w:rFonts w:eastAsiaTheme="minorHAnsi"/>
          <w:b/>
          <w:sz w:val="28"/>
          <w:szCs w:val="28"/>
          <w:lang w:eastAsia="en-US"/>
        </w:rPr>
        <w:t>уч</w:t>
      </w:r>
      <w:r w:rsidRPr="00A976D7">
        <w:rPr>
          <w:rFonts w:eastAsiaTheme="minorHAnsi"/>
          <w:b/>
          <w:sz w:val="28"/>
          <w:szCs w:val="28"/>
          <w:lang w:eastAsia="en-US"/>
        </w:rPr>
        <w:t>а</w:t>
      </w:r>
      <w:r w:rsidRPr="00A976D7">
        <w:rPr>
          <w:rFonts w:eastAsiaTheme="minorHAnsi"/>
          <w:b/>
          <w:sz w:val="28"/>
          <w:szCs w:val="28"/>
          <w:lang w:eastAsia="en-US"/>
        </w:rPr>
        <w:t>стие в пропаганде собственного положительного оп</w:t>
      </w:r>
      <w:r>
        <w:rPr>
          <w:rFonts w:eastAsiaTheme="minorHAnsi"/>
          <w:b/>
          <w:sz w:val="28"/>
          <w:szCs w:val="28"/>
          <w:lang w:eastAsia="en-US"/>
        </w:rPr>
        <w:t xml:space="preserve">ыта </w:t>
      </w:r>
      <w:r w:rsidRPr="00A976D7">
        <w:rPr>
          <w:rFonts w:eastAsiaTheme="minorHAnsi"/>
          <w:b/>
          <w:sz w:val="28"/>
          <w:szCs w:val="28"/>
          <w:lang w:eastAsia="en-US"/>
        </w:rPr>
        <w:t>семейного воспит</w:t>
      </w:r>
      <w:r w:rsidRPr="00A976D7">
        <w:rPr>
          <w:rFonts w:eastAsiaTheme="minorHAnsi"/>
          <w:b/>
          <w:sz w:val="28"/>
          <w:szCs w:val="28"/>
          <w:lang w:eastAsia="en-US"/>
        </w:rPr>
        <w:t>а</w:t>
      </w:r>
      <w:r w:rsidRPr="00A976D7">
        <w:rPr>
          <w:rFonts w:eastAsiaTheme="minorHAnsi"/>
          <w:b/>
          <w:sz w:val="28"/>
          <w:szCs w:val="28"/>
          <w:lang w:eastAsia="en-US"/>
        </w:rPr>
        <w:t>ния</w:t>
      </w:r>
    </w:p>
    <w:p w:rsidR="00A976D7" w:rsidRPr="00A976D7" w:rsidRDefault="00A976D7" w:rsidP="00A976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A976D7">
        <w:rPr>
          <w:rFonts w:eastAsiaTheme="minorHAnsi"/>
          <w:sz w:val="28"/>
          <w:szCs w:val="28"/>
          <w:lang w:eastAsia="en-US"/>
        </w:rPr>
        <w:t>Методы изучения: изучение пр</w:t>
      </w:r>
      <w:r>
        <w:rPr>
          <w:rFonts w:eastAsiaTheme="minorHAnsi"/>
          <w:sz w:val="28"/>
          <w:szCs w:val="28"/>
          <w:lang w:eastAsia="en-US"/>
        </w:rPr>
        <w:t xml:space="preserve">отоколов родительских собраний, </w:t>
      </w:r>
      <w:r w:rsidRPr="00A976D7">
        <w:rPr>
          <w:rFonts w:eastAsiaTheme="minorHAnsi"/>
          <w:sz w:val="28"/>
          <w:szCs w:val="28"/>
          <w:lang w:eastAsia="en-US"/>
        </w:rPr>
        <w:t>наблюдение и фиксация участников</w:t>
      </w:r>
      <w:r>
        <w:rPr>
          <w:rFonts w:eastAsiaTheme="minorHAnsi"/>
          <w:sz w:val="28"/>
          <w:szCs w:val="28"/>
          <w:lang w:eastAsia="en-US"/>
        </w:rPr>
        <w:t xml:space="preserve"> проектов, праздничных досугов,</w:t>
      </w:r>
      <w:r w:rsidRPr="00A976D7">
        <w:rPr>
          <w:rFonts w:eastAsiaTheme="minorHAnsi"/>
          <w:sz w:val="28"/>
          <w:szCs w:val="28"/>
          <w:lang w:eastAsia="en-US"/>
        </w:rPr>
        <w:t xml:space="preserve"> семинаров, ма</w:t>
      </w:r>
      <w:r>
        <w:rPr>
          <w:rFonts w:eastAsiaTheme="minorHAnsi"/>
          <w:sz w:val="28"/>
          <w:szCs w:val="28"/>
          <w:lang w:eastAsia="en-US"/>
        </w:rPr>
        <w:t>стер-классов и т.д.</w:t>
      </w:r>
    </w:p>
    <w:p w:rsidR="00A976D7" w:rsidRDefault="00A976D7" w:rsidP="00A976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A976D7">
        <w:rPr>
          <w:rFonts w:eastAsiaTheme="minorHAnsi"/>
          <w:sz w:val="28"/>
          <w:szCs w:val="28"/>
          <w:lang w:eastAsia="en-US"/>
        </w:rPr>
        <w:t>Педагог группы анализирует</w:t>
      </w:r>
      <w:r>
        <w:rPr>
          <w:rFonts w:eastAsiaTheme="minorHAnsi"/>
          <w:sz w:val="28"/>
          <w:szCs w:val="28"/>
          <w:lang w:eastAsia="en-US"/>
        </w:rPr>
        <w:t xml:space="preserve"> ответы родителей, осуществляет </w:t>
      </w:r>
      <w:r w:rsidRPr="00A976D7">
        <w:rPr>
          <w:rFonts w:eastAsiaTheme="minorHAnsi"/>
          <w:sz w:val="28"/>
          <w:szCs w:val="28"/>
          <w:lang w:eastAsia="en-US"/>
        </w:rPr>
        <w:t>количественный анализ и в</w:t>
      </w:r>
      <w:r>
        <w:rPr>
          <w:rFonts w:eastAsiaTheme="minorHAnsi"/>
          <w:sz w:val="28"/>
          <w:szCs w:val="28"/>
          <w:lang w:eastAsia="en-US"/>
        </w:rPr>
        <w:t xml:space="preserve"> % выражении заносит в таблицу 3</w:t>
      </w:r>
      <w:r w:rsidRPr="00A976D7">
        <w:rPr>
          <w:rFonts w:eastAsiaTheme="minorHAnsi"/>
          <w:sz w:val="28"/>
          <w:szCs w:val="28"/>
          <w:lang w:eastAsia="en-US"/>
        </w:rPr>
        <w:t>.</w:t>
      </w:r>
    </w:p>
    <w:p w:rsidR="00A976D7" w:rsidRDefault="00A976D7" w:rsidP="00A976D7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A976D7">
        <w:rPr>
          <w:rFonts w:eastAsiaTheme="minorHAnsi"/>
          <w:b/>
          <w:lang w:eastAsia="en-US"/>
        </w:rPr>
        <w:t>Таблица 3</w:t>
      </w:r>
    </w:p>
    <w:p w:rsidR="00A976D7" w:rsidRPr="00956C9C" w:rsidRDefault="00956C9C" w:rsidP="00956C9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Оценка</w:t>
      </w:r>
      <w:r w:rsidR="00A976D7" w:rsidRPr="00956C9C">
        <w:rPr>
          <w:rFonts w:eastAsiaTheme="minorHAnsi"/>
          <w:b/>
          <w:bCs/>
          <w:lang w:eastAsia="en-US"/>
        </w:rPr>
        <w:t xml:space="preserve"> активности родителей в мер</w:t>
      </w:r>
      <w:r w:rsidR="00AB6728">
        <w:rPr>
          <w:rFonts w:eastAsiaTheme="minorHAnsi"/>
          <w:b/>
          <w:bCs/>
          <w:lang w:eastAsia="en-US"/>
        </w:rPr>
        <w:t xml:space="preserve">оприятиях ДОУ, </w:t>
      </w:r>
      <w:r w:rsidR="00A976D7" w:rsidRPr="00956C9C">
        <w:rPr>
          <w:rFonts w:eastAsiaTheme="minorHAnsi"/>
          <w:b/>
          <w:bCs/>
          <w:lang w:eastAsia="en-US"/>
        </w:rPr>
        <w:t xml:space="preserve"> в пропаганде собственного полож</w:t>
      </w:r>
      <w:r w:rsidR="00A976D7" w:rsidRPr="00956C9C">
        <w:rPr>
          <w:rFonts w:eastAsiaTheme="minorHAnsi"/>
          <w:b/>
          <w:bCs/>
          <w:lang w:eastAsia="en-US"/>
        </w:rPr>
        <w:t>и</w:t>
      </w:r>
      <w:r w:rsidR="00A976D7" w:rsidRPr="00956C9C">
        <w:rPr>
          <w:rFonts w:eastAsiaTheme="minorHAnsi"/>
          <w:b/>
          <w:bCs/>
          <w:lang w:eastAsia="en-US"/>
        </w:rPr>
        <w:t>тельного опыта семейного воспитания</w:t>
      </w:r>
    </w:p>
    <w:p w:rsidR="00A976D7" w:rsidRDefault="00A976D7" w:rsidP="00A976D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540"/>
        <w:gridCol w:w="4955"/>
        <w:gridCol w:w="2410"/>
        <w:gridCol w:w="2232"/>
      </w:tblGrid>
      <w:tr w:rsidR="00A976D7" w:rsidTr="00BB2A08">
        <w:tc>
          <w:tcPr>
            <w:tcW w:w="540" w:type="dxa"/>
          </w:tcPr>
          <w:p w:rsidR="00A976D7" w:rsidRPr="006A3FCC" w:rsidRDefault="00A976D7" w:rsidP="00A976D7">
            <w:r w:rsidRPr="006A3FCC">
              <w:t xml:space="preserve">№ </w:t>
            </w:r>
            <w:proofErr w:type="gramStart"/>
            <w:r w:rsidRPr="006A3FCC">
              <w:t>п</w:t>
            </w:r>
            <w:proofErr w:type="gramEnd"/>
            <w:r w:rsidRPr="006A3FCC">
              <w:rPr>
                <w:lang w:val="en-US"/>
              </w:rPr>
              <w:t>/</w:t>
            </w:r>
            <w:r w:rsidRPr="006A3FCC">
              <w:t>п</w:t>
            </w:r>
          </w:p>
        </w:tc>
        <w:tc>
          <w:tcPr>
            <w:tcW w:w="4955" w:type="dxa"/>
          </w:tcPr>
          <w:p w:rsidR="00A976D7" w:rsidRPr="006A3FCC" w:rsidRDefault="00A976D7" w:rsidP="00A976D7">
            <w:pPr>
              <w:jc w:val="center"/>
            </w:pPr>
            <w:r w:rsidRPr="006A3FCC">
              <w:t>Показатели</w:t>
            </w:r>
          </w:p>
        </w:tc>
        <w:tc>
          <w:tcPr>
            <w:tcW w:w="2410" w:type="dxa"/>
          </w:tcPr>
          <w:p w:rsidR="00A976D7" w:rsidRPr="006A3FCC" w:rsidRDefault="00A976D7" w:rsidP="00A976D7">
            <w:pPr>
              <w:jc w:val="center"/>
            </w:pPr>
            <w:r w:rsidRPr="006A3FCC">
              <w:t>Результаты диагност</w:t>
            </w:r>
            <w:r w:rsidRPr="006A3FCC">
              <w:t>и</w:t>
            </w:r>
            <w:r w:rsidRPr="006A3FCC">
              <w:t>ки на начало года</w:t>
            </w:r>
          </w:p>
        </w:tc>
        <w:tc>
          <w:tcPr>
            <w:tcW w:w="2232" w:type="dxa"/>
          </w:tcPr>
          <w:p w:rsidR="00A976D7" w:rsidRPr="006A3FCC" w:rsidRDefault="00A976D7" w:rsidP="00A976D7">
            <w:pPr>
              <w:jc w:val="center"/>
            </w:pPr>
            <w:r w:rsidRPr="006A3FCC">
              <w:t>Результаты диагн</w:t>
            </w:r>
            <w:r w:rsidRPr="006A3FCC">
              <w:t>о</w:t>
            </w:r>
            <w:r w:rsidRPr="006A3FCC">
              <w:t>стики на конец года</w:t>
            </w:r>
          </w:p>
        </w:tc>
      </w:tr>
      <w:tr w:rsidR="00A976D7" w:rsidTr="00BB2A08">
        <w:tc>
          <w:tcPr>
            <w:tcW w:w="540" w:type="dxa"/>
          </w:tcPr>
          <w:p w:rsidR="00A976D7" w:rsidRPr="00956C9C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56C9C">
              <w:rPr>
                <w:rFonts w:eastAsiaTheme="minorHAnsi"/>
                <w:bCs/>
                <w:lang w:eastAsia="en-US"/>
              </w:rPr>
              <w:t>1.</w:t>
            </w:r>
          </w:p>
        </w:tc>
        <w:tc>
          <w:tcPr>
            <w:tcW w:w="4955" w:type="dxa"/>
          </w:tcPr>
          <w:p w:rsidR="00A976D7" w:rsidRPr="00956C9C" w:rsidRDefault="00956C9C" w:rsidP="00A976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Посещение родительских собраний</w:t>
            </w:r>
          </w:p>
        </w:tc>
        <w:tc>
          <w:tcPr>
            <w:tcW w:w="2410" w:type="dxa"/>
          </w:tcPr>
          <w:p w:rsidR="00A976D7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A976D7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976D7" w:rsidTr="00BB2A08">
        <w:tc>
          <w:tcPr>
            <w:tcW w:w="540" w:type="dxa"/>
          </w:tcPr>
          <w:p w:rsidR="00A976D7" w:rsidRPr="00956C9C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56C9C">
              <w:rPr>
                <w:rFonts w:eastAsiaTheme="minorHAnsi"/>
                <w:bCs/>
                <w:lang w:eastAsia="en-US"/>
              </w:rPr>
              <w:t>2.</w:t>
            </w:r>
          </w:p>
        </w:tc>
        <w:tc>
          <w:tcPr>
            <w:tcW w:w="4955" w:type="dxa"/>
          </w:tcPr>
          <w:p w:rsidR="00A976D7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Родители, выполняющие рекомендации,</w:t>
            </w:r>
          </w:p>
          <w:p w:rsidR="00A976D7" w:rsidRPr="00956C9C" w:rsidRDefault="00956C9C" w:rsidP="00A976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советы педагогов ДОУ</w:t>
            </w:r>
          </w:p>
        </w:tc>
        <w:tc>
          <w:tcPr>
            <w:tcW w:w="2410" w:type="dxa"/>
          </w:tcPr>
          <w:p w:rsidR="00A976D7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A976D7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976D7" w:rsidTr="00BB2A08">
        <w:tc>
          <w:tcPr>
            <w:tcW w:w="540" w:type="dxa"/>
          </w:tcPr>
          <w:p w:rsidR="00A976D7" w:rsidRPr="00956C9C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56C9C">
              <w:rPr>
                <w:rFonts w:eastAsiaTheme="minorHAnsi"/>
                <w:bCs/>
                <w:lang w:eastAsia="en-US"/>
              </w:rPr>
              <w:t>3.</w:t>
            </w:r>
          </w:p>
        </w:tc>
        <w:tc>
          <w:tcPr>
            <w:tcW w:w="4955" w:type="dxa"/>
          </w:tcPr>
          <w:p w:rsidR="00A976D7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Посещение родителями детских</w:t>
            </w:r>
          </w:p>
          <w:p w:rsidR="00A976D7" w:rsidRPr="00956C9C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мероприятий, недели</w:t>
            </w:r>
            <w:r w:rsidR="00956C9C">
              <w:rPr>
                <w:rFonts w:eastAsiaTheme="minorHAnsi"/>
                <w:lang w:eastAsia="en-US"/>
              </w:rPr>
              <w:t xml:space="preserve"> открытых дверей</w:t>
            </w:r>
          </w:p>
        </w:tc>
        <w:tc>
          <w:tcPr>
            <w:tcW w:w="2410" w:type="dxa"/>
          </w:tcPr>
          <w:p w:rsidR="00A976D7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A976D7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976D7" w:rsidTr="00BB2A08">
        <w:tc>
          <w:tcPr>
            <w:tcW w:w="540" w:type="dxa"/>
          </w:tcPr>
          <w:p w:rsidR="00A976D7" w:rsidRPr="00956C9C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56C9C">
              <w:rPr>
                <w:rFonts w:eastAsiaTheme="minorHAnsi"/>
                <w:bCs/>
                <w:lang w:eastAsia="en-US"/>
              </w:rPr>
              <w:t>4.</w:t>
            </w:r>
          </w:p>
        </w:tc>
        <w:tc>
          <w:tcPr>
            <w:tcW w:w="4955" w:type="dxa"/>
          </w:tcPr>
          <w:p w:rsidR="00956C9C" w:rsidRDefault="00956C9C" w:rsidP="00956C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Оказание помощи в оформлении,</w:t>
            </w:r>
          </w:p>
          <w:p w:rsidR="00956C9C" w:rsidRDefault="00956C9C" w:rsidP="00956C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оборудования групповой комнаты,</w:t>
            </w:r>
          </w:p>
          <w:p w:rsidR="00A976D7" w:rsidRPr="00956C9C" w:rsidRDefault="00956C9C" w:rsidP="00956C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участка ДОУ, в подготовке к праздникам</w:t>
            </w:r>
          </w:p>
        </w:tc>
        <w:tc>
          <w:tcPr>
            <w:tcW w:w="2410" w:type="dxa"/>
          </w:tcPr>
          <w:p w:rsidR="00A976D7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A976D7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976D7" w:rsidTr="00BB2A08">
        <w:tc>
          <w:tcPr>
            <w:tcW w:w="540" w:type="dxa"/>
          </w:tcPr>
          <w:p w:rsidR="00A976D7" w:rsidRPr="00956C9C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56C9C">
              <w:rPr>
                <w:rFonts w:eastAsiaTheme="minorHAnsi"/>
                <w:bCs/>
                <w:lang w:eastAsia="en-US"/>
              </w:rPr>
              <w:t>5.</w:t>
            </w:r>
          </w:p>
        </w:tc>
        <w:tc>
          <w:tcPr>
            <w:tcW w:w="4955" w:type="dxa"/>
          </w:tcPr>
          <w:p w:rsidR="00956C9C" w:rsidRDefault="00956C9C" w:rsidP="00956C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Участие в пропаганде </w:t>
            </w:r>
            <w:proofErr w:type="gramStart"/>
            <w:r>
              <w:rPr>
                <w:rFonts w:eastAsiaTheme="minorHAnsi"/>
                <w:lang w:eastAsia="en-US"/>
              </w:rPr>
              <w:t>собственного</w:t>
            </w:r>
            <w:proofErr w:type="gramEnd"/>
          </w:p>
          <w:p w:rsidR="00A976D7" w:rsidRPr="00956C9C" w:rsidRDefault="00956C9C" w:rsidP="00A976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положительного опыта семейного воспитания</w:t>
            </w:r>
          </w:p>
        </w:tc>
        <w:tc>
          <w:tcPr>
            <w:tcW w:w="2410" w:type="dxa"/>
          </w:tcPr>
          <w:p w:rsidR="00A976D7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A976D7" w:rsidRDefault="00A976D7" w:rsidP="00A976D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976D7" w:rsidRDefault="00A976D7" w:rsidP="00A976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56C9C" w:rsidRDefault="00956C9C" w:rsidP="00BB2A0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Диагностика результативности программы проводится ежегодно в начале уче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ного года (сентябрь) и в конце (май).  Данные заносятся в таблицу 2,3 , что пом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жет в ос</w:t>
      </w:r>
      <w:r w:rsidR="006F6303">
        <w:rPr>
          <w:rFonts w:eastAsiaTheme="minorHAnsi"/>
          <w:sz w:val="28"/>
          <w:szCs w:val="28"/>
          <w:lang w:eastAsia="en-US"/>
        </w:rPr>
        <w:t>уществлении сравнительного анали</w:t>
      </w:r>
      <w:r>
        <w:rPr>
          <w:rFonts w:eastAsiaTheme="minorHAnsi"/>
          <w:sz w:val="28"/>
          <w:szCs w:val="28"/>
          <w:lang w:eastAsia="en-US"/>
        </w:rPr>
        <w:t xml:space="preserve">за. </w:t>
      </w:r>
      <w:r w:rsidR="006F6303">
        <w:rPr>
          <w:rFonts w:eastAsiaTheme="minorHAnsi"/>
          <w:sz w:val="28"/>
          <w:szCs w:val="28"/>
          <w:lang w:eastAsia="en-US"/>
        </w:rPr>
        <w:t>Низким уровнем результативности программы будет считаться, если рост показателей ниже 10%, средним – от 10 до 20% , в</w:t>
      </w:r>
      <w:r>
        <w:rPr>
          <w:rFonts w:eastAsiaTheme="minorHAnsi"/>
          <w:sz w:val="28"/>
          <w:szCs w:val="28"/>
          <w:lang w:eastAsia="en-US"/>
        </w:rPr>
        <w:t>ысоким уровнем результативности реализации программы будет считат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ся, если наблю</w:t>
      </w:r>
      <w:r w:rsidR="006F6303">
        <w:rPr>
          <w:rFonts w:eastAsiaTheme="minorHAnsi"/>
          <w:sz w:val="28"/>
          <w:szCs w:val="28"/>
          <w:lang w:eastAsia="en-US"/>
        </w:rPr>
        <w:t xml:space="preserve">дается рост </w:t>
      </w:r>
      <w:r>
        <w:rPr>
          <w:rFonts w:eastAsiaTheme="minorHAnsi"/>
          <w:sz w:val="28"/>
          <w:szCs w:val="28"/>
          <w:lang w:eastAsia="en-US"/>
        </w:rPr>
        <w:t xml:space="preserve"> показателей не ме</w:t>
      </w:r>
      <w:r w:rsidR="006F6303">
        <w:rPr>
          <w:rFonts w:eastAsiaTheme="minorHAnsi"/>
          <w:sz w:val="28"/>
          <w:szCs w:val="28"/>
          <w:lang w:eastAsia="en-US"/>
        </w:rPr>
        <w:t>нее чем на 20</w:t>
      </w:r>
      <w:r>
        <w:rPr>
          <w:rFonts w:eastAsiaTheme="minorHAnsi"/>
          <w:sz w:val="28"/>
          <w:szCs w:val="28"/>
          <w:lang w:eastAsia="en-US"/>
        </w:rPr>
        <w:t>% ежегодно.</w:t>
      </w:r>
    </w:p>
    <w:p w:rsidR="00D9442C" w:rsidRPr="00D9442C" w:rsidRDefault="00D9442C" w:rsidP="00D9442C">
      <w:pPr>
        <w:pStyle w:val="a8"/>
        <w:rPr>
          <w:rFonts w:ascii="Times New Roman" w:hAnsi="Times New Roman" w:cs="Times New Roman"/>
          <w:b/>
          <w:bCs/>
          <w:sz w:val="32"/>
          <w:szCs w:val="32"/>
        </w:rPr>
      </w:pPr>
      <w:r w:rsidRPr="00D9442C">
        <w:rPr>
          <w:rFonts w:ascii="Times New Roman" w:hAnsi="Times New Roman" w:cs="Times New Roman"/>
          <w:b/>
          <w:bCs/>
          <w:sz w:val="32"/>
          <w:szCs w:val="32"/>
        </w:rPr>
        <w:t>4.</w:t>
      </w:r>
      <w:r w:rsidRPr="00D9442C">
        <w:rPr>
          <w:rFonts w:ascii="Times New Roman" w:hAnsi="Times New Roman" w:cs="Times New Roman"/>
          <w:b/>
          <w:bCs/>
          <w:sz w:val="32"/>
          <w:szCs w:val="32"/>
        </w:rPr>
        <w:tab/>
        <w:t>Методическое обеспечение программы</w:t>
      </w:r>
    </w:p>
    <w:p w:rsidR="00D9442C" w:rsidRDefault="00D9442C" w:rsidP="00D9442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Pr="006D6683">
        <w:rPr>
          <w:rFonts w:ascii="Times New Roman" w:hAnsi="Times New Roman" w:cs="Times New Roman"/>
          <w:b/>
          <w:bCs/>
          <w:sz w:val="28"/>
          <w:szCs w:val="28"/>
        </w:rPr>
        <w:t>Законодательно-нормативное обеспечение программы</w:t>
      </w:r>
      <w:r w:rsidRPr="006D6683">
        <w:rPr>
          <w:rFonts w:ascii="Times New Roman" w:hAnsi="Times New Roman" w:cs="Times New Roman"/>
          <w:sz w:val="28"/>
          <w:szCs w:val="28"/>
        </w:rPr>
        <w:t>:</w:t>
      </w:r>
    </w:p>
    <w:p w:rsidR="00880844" w:rsidRDefault="00880844" w:rsidP="00D9442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9442C" w:rsidRPr="0014644A" w:rsidRDefault="0014644A" w:rsidP="00880844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644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lastRenderedPageBreak/>
        <w:t xml:space="preserve">Федеральный закон </w:t>
      </w:r>
      <w:r>
        <w:rPr>
          <w:rFonts w:ascii="Times New Roman" w:hAnsi="Times New Roman" w:cs="Times New Roman"/>
          <w:bCs/>
          <w:color w:val="22272F"/>
          <w:sz w:val="28"/>
          <w:szCs w:val="28"/>
        </w:rPr>
        <w:t>«</w:t>
      </w:r>
      <w:r w:rsidRPr="0014644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Об образовании в Российской Федерации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»</w:t>
      </w:r>
      <w:r w:rsidRPr="0014644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от 29 д</w:t>
      </w:r>
      <w:r w:rsidRPr="0014644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кабря 2012 г. №</w:t>
      </w:r>
      <w:r w:rsidRPr="0014644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 273-ФЗ</w:t>
      </w:r>
      <w:r w:rsidR="0071122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</w:t>
      </w:r>
    </w:p>
    <w:p w:rsidR="0014644A" w:rsidRDefault="00D27BEC" w:rsidP="00880844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4644A" w:rsidRPr="0014644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Приказ Министерства образования и </w:t>
        </w:r>
        <w:r w:rsidR="0071122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науки РФ от 17 октября 2013 г. №</w:t>
        </w:r>
        <w:r w:rsidR="0014644A" w:rsidRPr="0014644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1155</w:t>
        </w:r>
        <w:r w:rsidR="0071122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14644A" w:rsidRPr="0014644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"Об утверждении федерального государственного </w:t>
        </w:r>
        <w:r w:rsidR="0014644A" w:rsidRPr="0014644A">
          <w:rPr>
            <w:rFonts w:ascii="Times New Roman" w:hAnsi="Times New Roman" w:cs="Times New Roman"/>
            <w:sz w:val="28"/>
            <w:szCs w:val="28"/>
          </w:rPr>
          <w:t xml:space="preserve"> образовательного стандарта дошкольного образования»</w:t>
        </w:r>
        <w:r w:rsidR="0014644A" w:rsidRPr="0014644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</w:p>
    <w:p w:rsidR="00711225" w:rsidRPr="00880844" w:rsidRDefault="00711225" w:rsidP="008808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Style w:val="ad"/>
          <w:b w:val="0"/>
          <w:bCs w:val="0"/>
          <w:sz w:val="28"/>
          <w:szCs w:val="28"/>
        </w:rPr>
      </w:pPr>
      <w:r w:rsidRPr="0071122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анитарные правила СП 2.4.3648-20 </w:t>
      </w:r>
      <w:r w:rsidRPr="00711225">
        <w:rPr>
          <w:sz w:val="28"/>
          <w:szCs w:val="28"/>
        </w:rPr>
        <w:t>«</w:t>
      </w:r>
      <w:hyperlink r:id="rId8" w:history="1">
        <w:r w:rsidRPr="00711225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Санитарно-эпидемиологические тр</w:t>
        </w:r>
        <w:r w:rsidRPr="00711225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е</w:t>
        </w:r>
        <w:r w:rsidRPr="00711225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бования к организациям воспитания и обучения, отдыха и оздоровления детей и молодежи</w:t>
        </w:r>
        <w:r w:rsidR="00880844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880844">
        <w:rPr>
          <w:sz w:val="28"/>
          <w:szCs w:val="28"/>
        </w:rPr>
        <w:t xml:space="preserve">    (</w:t>
      </w:r>
      <w:hyperlink r:id="rId9" w:history="1">
        <w:r w:rsidR="00880844" w:rsidRPr="00880844">
          <w:rPr>
            <w:rStyle w:val="ac"/>
            <w:bCs/>
            <w:color w:val="auto"/>
            <w:sz w:val="28"/>
            <w:szCs w:val="28"/>
            <w:u w:val="none"/>
          </w:rPr>
          <w:t>Постановление Главного государственного санита</w:t>
        </w:r>
        <w:r w:rsidR="00880844" w:rsidRPr="00880844">
          <w:rPr>
            <w:rStyle w:val="ac"/>
            <w:bCs/>
            <w:color w:val="auto"/>
            <w:sz w:val="28"/>
            <w:szCs w:val="28"/>
            <w:u w:val="none"/>
          </w:rPr>
          <w:t>р</w:t>
        </w:r>
        <w:r w:rsidR="00880844" w:rsidRPr="00880844">
          <w:rPr>
            <w:rStyle w:val="ac"/>
            <w:bCs/>
            <w:color w:val="auto"/>
            <w:sz w:val="28"/>
            <w:szCs w:val="28"/>
            <w:u w:val="none"/>
          </w:rPr>
          <w:t>ного вра</w:t>
        </w:r>
        <w:r w:rsidR="00880844">
          <w:rPr>
            <w:rStyle w:val="ac"/>
            <w:bCs/>
            <w:color w:val="auto"/>
            <w:sz w:val="28"/>
            <w:szCs w:val="28"/>
            <w:u w:val="none"/>
          </w:rPr>
          <w:t>ча РФ от 28.09.2020 № 28 «</w:t>
        </w:r>
        <w:r w:rsidR="00880844" w:rsidRPr="00880844">
          <w:rPr>
            <w:rStyle w:val="ac"/>
            <w:bCs/>
            <w:color w:val="auto"/>
            <w:sz w:val="28"/>
            <w:szCs w:val="28"/>
            <w:u w:val="none"/>
          </w:rPr>
          <w:t>Об утверждении санитарных правил</w:t>
        </w:r>
        <w:r w:rsidR="00880844">
          <w:rPr>
            <w:rStyle w:val="ac"/>
            <w:bCs/>
            <w:color w:val="auto"/>
            <w:sz w:val="28"/>
            <w:szCs w:val="28"/>
            <w:u w:val="none"/>
          </w:rPr>
          <w:t>»).</w:t>
        </w:r>
        <w:r w:rsidR="00880844" w:rsidRPr="00880844">
          <w:rPr>
            <w:rStyle w:val="ac"/>
            <w:bCs/>
            <w:color w:val="auto"/>
            <w:sz w:val="28"/>
            <w:szCs w:val="28"/>
            <w:u w:val="none"/>
          </w:rPr>
          <w:t> </w:t>
        </w:r>
      </w:hyperlink>
    </w:p>
    <w:p w:rsidR="00A976D7" w:rsidRPr="00880844" w:rsidRDefault="00D9442C" w:rsidP="0088084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80844">
        <w:rPr>
          <w:sz w:val="28"/>
          <w:szCs w:val="28"/>
        </w:rPr>
        <w:t xml:space="preserve">Устав </w:t>
      </w:r>
      <w:r w:rsidR="0014644A" w:rsidRPr="00880844">
        <w:rPr>
          <w:sz w:val="28"/>
          <w:szCs w:val="28"/>
        </w:rPr>
        <w:t>МБДОУ «Детский сад №81 «Островок</w:t>
      </w:r>
      <w:r w:rsidR="00880844">
        <w:rPr>
          <w:sz w:val="28"/>
          <w:szCs w:val="28"/>
        </w:rPr>
        <w:t>»</w:t>
      </w:r>
      <w:r w:rsidR="00241FC5">
        <w:rPr>
          <w:sz w:val="28"/>
          <w:szCs w:val="28"/>
        </w:rPr>
        <w:t xml:space="preserve"> г. Смоленска</w:t>
      </w:r>
    </w:p>
    <w:p w:rsidR="0014644A" w:rsidRDefault="00880844" w:rsidP="0014644A">
      <w:pPr>
        <w:pStyle w:val="a6"/>
        <w:widowControl/>
        <w:spacing w:after="0" w:line="360" w:lineRule="atLeast"/>
        <w:rPr>
          <w:b/>
          <w:sz w:val="28"/>
          <w:szCs w:val="28"/>
        </w:rPr>
      </w:pPr>
      <w:r w:rsidRPr="00880844">
        <w:rPr>
          <w:b/>
          <w:sz w:val="28"/>
          <w:szCs w:val="28"/>
        </w:rPr>
        <w:t>4.2. Список используемой литературы:</w:t>
      </w:r>
    </w:p>
    <w:p w:rsidR="00EA748F" w:rsidRDefault="00EA748F" w:rsidP="00EA748F">
      <w:pPr>
        <w:pStyle w:val="a6"/>
        <w:widowControl/>
        <w:spacing w:after="0" w:line="360" w:lineRule="atLeast"/>
        <w:rPr>
          <w:sz w:val="28"/>
          <w:szCs w:val="28"/>
        </w:rPr>
      </w:pPr>
    </w:p>
    <w:p w:rsidR="00EA748F" w:rsidRPr="00EA748F" w:rsidRDefault="00EA748F" w:rsidP="0014644A">
      <w:pPr>
        <w:pStyle w:val="a6"/>
        <w:widowControl/>
        <w:spacing w:after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A748F">
        <w:rPr>
          <w:sz w:val="28"/>
          <w:szCs w:val="28"/>
        </w:rPr>
        <w:t>Гладких Л.П. Мамина школа: програ</w:t>
      </w:r>
      <w:r>
        <w:rPr>
          <w:sz w:val="28"/>
          <w:szCs w:val="28"/>
        </w:rPr>
        <w:t xml:space="preserve">мма для детских садов, семейных </w:t>
      </w:r>
      <w:r w:rsidRPr="00EA748F">
        <w:rPr>
          <w:sz w:val="28"/>
          <w:szCs w:val="28"/>
        </w:rPr>
        <w:t>гостиных и семейных клубов.- М</w:t>
      </w:r>
      <w:r>
        <w:rPr>
          <w:sz w:val="28"/>
          <w:szCs w:val="28"/>
        </w:rPr>
        <w:t>.:</w:t>
      </w:r>
      <w:r w:rsidRPr="00EA74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ТЦ Сфера, 2007</w:t>
      </w:r>
      <w:r>
        <w:rPr>
          <w:sz w:val="28"/>
          <w:szCs w:val="28"/>
        </w:rPr>
        <w:t>. – 96 с.</w:t>
      </w:r>
    </w:p>
    <w:p w:rsidR="00D71AF9" w:rsidRPr="00D71AF9" w:rsidRDefault="00EA748F" w:rsidP="00F21C5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880844">
        <w:rPr>
          <w:color w:val="333333"/>
          <w:sz w:val="28"/>
          <w:szCs w:val="28"/>
        </w:rPr>
        <w:t xml:space="preserve">. </w:t>
      </w:r>
      <w:proofErr w:type="spellStart"/>
      <w:r w:rsidR="00D71AF9" w:rsidRPr="00D71AF9">
        <w:rPr>
          <w:sz w:val="28"/>
          <w:szCs w:val="28"/>
        </w:rPr>
        <w:t>Доронова</w:t>
      </w:r>
      <w:proofErr w:type="spellEnd"/>
      <w:r w:rsidR="00D71AF9" w:rsidRPr="00D71AF9">
        <w:rPr>
          <w:sz w:val="28"/>
          <w:szCs w:val="28"/>
        </w:rPr>
        <w:t xml:space="preserve"> Т.Н.  Взаимодействие дошкольного учреждения с родителями.</w:t>
      </w:r>
      <w:r w:rsidR="00D71AF9">
        <w:rPr>
          <w:sz w:val="28"/>
          <w:szCs w:val="28"/>
        </w:rPr>
        <w:t xml:space="preserve"> </w:t>
      </w:r>
      <w:r w:rsidR="00D71AF9" w:rsidRPr="00D71AF9">
        <w:rPr>
          <w:sz w:val="28"/>
          <w:szCs w:val="28"/>
        </w:rPr>
        <w:t>Пос</w:t>
      </w:r>
      <w:r w:rsidR="00D71AF9" w:rsidRPr="00D71AF9">
        <w:rPr>
          <w:sz w:val="28"/>
          <w:szCs w:val="28"/>
        </w:rPr>
        <w:t>о</w:t>
      </w:r>
      <w:r w:rsidR="00D71AF9" w:rsidRPr="00D71AF9">
        <w:rPr>
          <w:sz w:val="28"/>
          <w:szCs w:val="28"/>
        </w:rPr>
        <w:t>бие для работников дошкольных образовательных</w:t>
      </w:r>
      <w:r w:rsidR="00D71AF9">
        <w:rPr>
          <w:sz w:val="28"/>
          <w:szCs w:val="28"/>
        </w:rPr>
        <w:t xml:space="preserve"> учреждений.– М., 2002. - </w:t>
      </w:r>
      <w:r w:rsidR="00D71AF9" w:rsidRPr="00D71AF9">
        <w:rPr>
          <w:sz w:val="28"/>
          <w:szCs w:val="28"/>
        </w:rPr>
        <w:t>120 с</w:t>
      </w:r>
      <w:r w:rsidR="00D71AF9">
        <w:rPr>
          <w:sz w:val="28"/>
          <w:szCs w:val="28"/>
        </w:rPr>
        <w:t>.</w:t>
      </w:r>
    </w:p>
    <w:p w:rsidR="00D71AF9" w:rsidRDefault="00EA748F" w:rsidP="00F21C56">
      <w:pPr>
        <w:pStyle w:val="a6"/>
        <w:widowControl/>
        <w:tabs>
          <w:tab w:val="left" w:pos="707"/>
        </w:tabs>
        <w:spacing w:after="0" w:line="276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D71AF9" w:rsidRPr="00F21C56">
        <w:rPr>
          <w:sz w:val="28"/>
          <w:szCs w:val="28"/>
        </w:rPr>
        <w:t>. Зверева О.Л., Кротова Т.В. Родительские собрания в ДОУ: Методическое пособие. - М.: АРКТИ, 2003.</w:t>
      </w:r>
      <w:r w:rsidR="00F21C56" w:rsidRPr="00F21C56">
        <w:rPr>
          <w:sz w:val="28"/>
          <w:szCs w:val="28"/>
        </w:rPr>
        <w:t xml:space="preserve"> – 128 с.</w:t>
      </w:r>
    </w:p>
    <w:p w:rsidR="00F21C56" w:rsidRPr="00D71AF9" w:rsidRDefault="00EA748F" w:rsidP="00F21C56">
      <w:pPr>
        <w:pStyle w:val="a6"/>
        <w:widowControl/>
        <w:tabs>
          <w:tab w:val="left" w:pos="707"/>
        </w:tabs>
        <w:spacing w:after="0" w:line="276" w:lineRule="auto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21C56">
        <w:rPr>
          <w:color w:val="000000"/>
          <w:sz w:val="28"/>
          <w:szCs w:val="28"/>
        </w:rPr>
        <w:t>. Майер А.А., Давыдова О.И., Воронина И.В. 55 идей для вовлечения</w:t>
      </w:r>
      <w:r w:rsidR="00F21C56">
        <w:rPr>
          <w:color w:val="000000"/>
          <w:sz w:val="28"/>
          <w:szCs w:val="28"/>
        </w:rPr>
        <w:br/>
        <w:t>родителей в жизнь детского сада. – М.: ТЦ Сфера, 2011. – 128 с.</w:t>
      </w:r>
      <w:r w:rsidR="00F21C56">
        <w:rPr>
          <w:color w:val="000000"/>
          <w:sz w:val="28"/>
          <w:szCs w:val="28"/>
        </w:rPr>
        <w:br/>
        <w:t>(Приложение к журналу «Управление ДОУ»).</w:t>
      </w:r>
    </w:p>
    <w:p w:rsidR="00D71AF9" w:rsidRPr="00F21C56" w:rsidRDefault="00EA748F" w:rsidP="00F21C5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5</w:t>
      </w:r>
      <w:r w:rsidR="00F21C56">
        <w:rPr>
          <w:color w:val="000000"/>
          <w:sz w:val="28"/>
          <w:szCs w:val="28"/>
        </w:rPr>
        <w:t>. Осипова Л.Е. Работа детского сада с семьёй. / Л.Е. Осипова.– М.:</w:t>
      </w:r>
      <w:r w:rsidR="00F21C56">
        <w:rPr>
          <w:color w:val="000000"/>
          <w:sz w:val="28"/>
          <w:szCs w:val="28"/>
        </w:rPr>
        <w:br/>
        <w:t>«Издательство Скрипторий». 2008. – 72 с.</w:t>
      </w:r>
    </w:p>
    <w:p w:rsidR="00880844" w:rsidRPr="00F21C56" w:rsidRDefault="00EA748F" w:rsidP="00F21C56">
      <w:pPr>
        <w:pStyle w:val="a6"/>
        <w:widowControl/>
        <w:tabs>
          <w:tab w:val="left" w:pos="707"/>
        </w:tabs>
        <w:spacing w:after="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6</w:t>
      </w:r>
      <w:r w:rsidR="00F21C56" w:rsidRPr="00F21C56">
        <w:rPr>
          <w:sz w:val="28"/>
          <w:szCs w:val="28"/>
        </w:rPr>
        <w:t xml:space="preserve">. </w:t>
      </w:r>
      <w:r w:rsidR="00880844" w:rsidRPr="00F21C56">
        <w:rPr>
          <w:sz w:val="28"/>
          <w:szCs w:val="28"/>
        </w:rPr>
        <w:t xml:space="preserve">От рождения до школы. Примерная общеобразовательная программа дошкольного образования (пилотный вариант) / Под ред. Н. Е. </w:t>
      </w:r>
      <w:proofErr w:type="spellStart"/>
      <w:r w:rsidR="00880844" w:rsidRPr="00F21C56">
        <w:rPr>
          <w:sz w:val="28"/>
          <w:szCs w:val="28"/>
        </w:rPr>
        <w:t>Вераксы</w:t>
      </w:r>
      <w:proofErr w:type="spellEnd"/>
      <w:r w:rsidR="00880844" w:rsidRPr="00F21C56">
        <w:rPr>
          <w:sz w:val="28"/>
          <w:szCs w:val="28"/>
        </w:rPr>
        <w:t>, Т. С. Комаровой, М. А. Васильевой. — М.: МОЗАИКА СИНТЕЗ, 2014. — 368 с.</w:t>
      </w:r>
    </w:p>
    <w:p w:rsidR="00A976D7" w:rsidRDefault="00EA748F" w:rsidP="00F21C5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7</w:t>
      </w:r>
      <w:r w:rsidR="00F21C56" w:rsidRPr="00F21C56">
        <w:rPr>
          <w:rFonts w:eastAsia="Andale Sans UI"/>
          <w:kern w:val="1"/>
          <w:sz w:val="28"/>
          <w:szCs w:val="28"/>
        </w:rPr>
        <w:t>.</w:t>
      </w:r>
      <w:r w:rsidR="00F21C56">
        <w:rPr>
          <w:rFonts w:eastAsia="Andale Sans UI"/>
          <w:b/>
          <w:kern w:val="1"/>
          <w:sz w:val="28"/>
          <w:szCs w:val="28"/>
        </w:rPr>
        <w:t xml:space="preserve"> </w:t>
      </w:r>
      <w:proofErr w:type="spellStart"/>
      <w:r w:rsidR="00D71AF9">
        <w:rPr>
          <w:color w:val="000000"/>
          <w:sz w:val="28"/>
          <w:szCs w:val="28"/>
        </w:rPr>
        <w:t>Солодянкина</w:t>
      </w:r>
      <w:proofErr w:type="spellEnd"/>
      <w:r w:rsidR="00D71AF9">
        <w:rPr>
          <w:color w:val="000000"/>
          <w:sz w:val="28"/>
          <w:szCs w:val="28"/>
        </w:rPr>
        <w:t>, О.В. Сотрудничеств</w:t>
      </w:r>
      <w:r w:rsidR="00F21C56">
        <w:rPr>
          <w:color w:val="000000"/>
          <w:sz w:val="28"/>
          <w:szCs w:val="28"/>
        </w:rPr>
        <w:t>о дошкольного учреждения с семьёй.</w:t>
      </w:r>
      <w:r w:rsidR="00F21C56">
        <w:rPr>
          <w:color w:val="000000"/>
          <w:sz w:val="28"/>
          <w:szCs w:val="28"/>
        </w:rPr>
        <w:br/>
      </w:r>
      <w:r w:rsidR="00D71AF9">
        <w:rPr>
          <w:color w:val="000000"/>
          <w:sz w:val="28"/>
          <w:szCs w:val="28"/>
        </w:rPr>
        <w:t xml:space="preserve">/ </w:t>
      </w:r>
      <w:proofErr w:type="spellStart"/>
      <w:r w:rsidR="00D71AF9">
        <w:rPr>
          <w:color w:val="000000"/>
          <w:sz w:val="28"/>
          <w:szCs w:val="28"/>
        </w:rPr>
        <w:t>О.В.Солодянкина</w:t>
      </w:r>
      <w:proofErr w:type="spellEnd"/>
      <w:r w:rsidR="00D71AF9">
        <w:rPr>
          <w:color w:val="000000"/>
          <w:sz w:val="28"/>
          <w:szCs w:val="28"/>
        </w:rPr>
        <w:t>. - М.: АРКТИ, 2004. - 80с</w:t>
      </w:r>
    </w:p>
    <w:p w:rsidR="00F21C56" w:rsidRDefault="00EA748F" w:rsidP="00F21C5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21C56" w:rsidRPr="00F21C56">
        <w:rPr>
          <w:sz w:val="28"/>
          <w:szCs w:val="28"/>
        </w:rPr>
        <w:t xml:space="preserve">. </w:t>
      </w:r>
      <w:r w:rsidR="00D71AF9" w:rsidRPr="00F21C56">
        <w:rPr>
          <w:sz w:val="28"/>
          <w:szCs w:val="28"/>
        </w:rPr>
        <w:t>Шакурова М.В. Программа, содержание, мониторинг по работе с семьей. Цел</w:t>
      </w:r>
      <w:r w:rsidR="00D71AF9" w:rsidRPr="00F21C56">
        <w:rPr>
          <w:sz w:val="28"/>
          <w:szCs w:val="28"/>
        </w:rPr>
        <w:t>е</w:t>
      </w:r>
      <w:r w:rsidR="00D71AF9" w:rsidRPr="00F21C56">
        <w:rPr>
          <w:sz w:val="28"/>
          <w:szCs w:val="28"/>
        </w:rPr>
        <w:t>вая программа «Семья»/</w:t>
      </w:r>
      <w:r w:rsidR="00F21C56">
        <w:rPr>
          <w:sz w:val="28"/>
          <w:szCs w:val="28"/>
        </w:rPr>
        <w:t xml:space="preserve">Социальная педагогика. - </w:t>
      </w:r>
      <w:r w:rsidR="00D71AF9" w:rsidRPr="00F21C56">
        <w:rPr>
          <w:sz w:val="28"/>
          <w:szCs w:val="28"/>
        </w:rPr>
        <w:t>2006 № 1</w:t>
      </w:r>
      <w:r w:rsidR="00B43B9F">
        <w:rPr>
          <w:sz w:val="28"/>
          <w:szCs w:val="28"/>
        </w:rPr>
        <w:t>.- С</w:t>
      </w:r>
      <w:r w:rsidR="00F21C56">
        <w:rPr>
          <w:sz w:val="28"/>
          <w:szCs w:val="28"/>
        </w:rPr>
        <w:t>.87-98</w:t>
      </w:r>
      <w:r w:rsidR="00D71AF9" w:rsidRPr="00F21C56">
        <w:rPr>
          <w:sz w:val="28"/>
          <w:szCs w:val="28"/>
        </w:rPr>
        <w:t xml:space="preserve"> </w:t>
      </w:r>
    </w:p>
    <w:p w:rsidR="00F21C56" w:rsidRPr="00F21C56" w:rsidRDefault="00F21C56" w:rsidP="00F21C5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sectPr w:rsidR="00F21C56" w:rsidRPr="00F21C56" w:rsidSect="000B1A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12"/>
    <w:multiLevelType w:val="multilevel"/>
    <w:tmpl w:val="0000001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34"/>
    <w:multiLevelType w:val="multilevel"/>
    <w:tmpl w:val="0000003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37"/>
    <w:multiLevelType w:val="multilevel"/>
    <w:tmpl w:val="00000037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38"/>
    <w:multiLevelType w:val="multilevel"/>
    <w:tmpl w:val="00000038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3A"/>
    <w:multiLevelType w:val="multilevel"/>
    <w:tmpl w:val="0000003A"/>
    <w:lvl w:ilvl="0">
      <w:start w:val="1"/>
      <w:numFmt w:val="decimal"/>
      <w:suff w:val="nothing"/>
      <w:lvlText w:val="%1."/>
      <w:lvlJc w:val="left"/>
      <w:pPr>
        <w:tabs>
          <w:tab w:val="num" w:pos="568"/>
        </w:tabs>
        <w:ind w:left="568" w:firstLine="0"/>
      </w:pPr>
    </w:lvl>
    <w:lvl w:ilvl="1">
      <w:start w:val="1"/>
      <w:numFmt w:val="decimal"/>
      <w:lvlText w:val="%2."/>
      <w:lvlJc w:val="left"/>
      <w:pPr>
        <w:tabs>
          <w:tab w:val="num" w:pos="1275"/>
        </w:tabs>
        <w:ind w:left="1275" w:hanging="283"/>
      </w:pPr>
    </w:lvl>
    <w:lvl w:ilvl="2">
      <w:start w:val="1"/>
      <w:numFmt w:val="decimal"/>
      <w:lvlText w:val="%3."/>
      <w:lvlJc w:val="left"/>
      <w:pPr>
        <w:tabs>
          <w:tab w:val="num" w:pos="1982"/>
        </w:tabs>
        <w:ind w:left="1982" w:hanging="283"/>
      </w:pPr>
    </w:lvl>
    <w:lvl w:ilvl="3">
      <w:start w:val="1"/>
      <w:numFmt w:val="decimal"/>
      <w:lvlText w:val="%4."/>
      <w:lvlJc w:val="left"/>
      <w:pPr>
        <w:tabs>
          <w:tab w:val="num" w:pos="2689"/>
        </w:tabs>
        <w:ind w:left="2689" w:hanging="283"/>
      </w:pPr>
    </w:lvl>
    <w:lvl w:ilvl="4">
      <w:start w:val="1"/>
      <w:numFmt w:val="decimal"/>
      <w:lvlText w:val="%5."/>
      <w:lvlJc w:val="left"/>
      <w:pPr>
        <w:tabs>
          <w:tab w:val="num" w:pos="3396"/>
        </w:tabs>
        <w:ind w:left="3396" w:hanging="283"/>
      </w:pPr>
    </w:lvl>
    <w:lvl w:ilvl="5">
      <w:start w:val="1"/>
      <w:numFmt w:val="decimal"/>
      <w:lvlText w:val="%6."/>
      <w:lvlJc w:val="left"/>
      <w:pPr>
        <w:tabs>
          <w:tab w:val="num" w:pos="4103"/>
        </w:tabs>
        <w:ind w:left="4103" w:hanging="283"/>
      </w:pPr>
    </w:lvl>
    <w:lvl w:ilvl="6">
      <w:start w:val="1"/>
      <w:numFmt w:val="decimal"/>
      <w:lvlText w:val="%7."/>
      <w:lvlJc w:val="left"/>
      <w:pPr>
        <w:tabs>
          <w:tab w:val="num" w:pos="4810"/>
        </w:tabs>
        <w:ind w:left="4810" w:hanging="283"/>
      </w:pPr>
    </w:lvl>
    <w:lvl w:ilvl="7">
      <w:start w:val="1"/>
      <w:numFmt w:val="decimal"/>
      <w:lvlText w:val="%8."/>
      <w:lvlJc w:val="left"/>
      <w:pPr>
        <w:tabs>
          <w:tab w:val="num" w:pos="5517"/>
        </w:tabs>
        <w:ind w:left="5517" w:hanging="283"/>
      </w:pPr>
    </w:lvl>
    <w:lvl w:ilvl="8">
      <w:start w:val="1"/>
      <w:numFmt w:val="decimal"/>
      <w:lvlText w:val="%9."/>
      <w:lvlJc w:val="left"/>
      <w:pPr>
        <w:tabs>
          <w:tab w:val="num" w:pos="6224"/>
        </w:tabs>
        <w:ind w:left="6224" w:hanging="283"/>
      </w:pPr>
    </w:lvl>
  </w:abstractNum>
  <w:abstractNum w:abstractNumId="7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42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6910D83"/>
    <w:multiLevelType w:val="hybridMultilevel"/>
    <w:tmpl w:val="240641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9444C4"/>
    <w:multiLevelType w:val="hybridMultilevel"/>
    <w:tmpl w:val="55B80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268AA"/>
    <w:multiLevelType w:val="hybridMultilevel"/>
    <w:tmpl w:val="D13468F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18994F3C"/>
    <w:multiLevelType w:val="multilevel"/>
    <w:tmpl w:val="02D88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2F5748"/>
    <w:multiLevelType w:val="hybridMultilevel"/>
    <w:tmpl w:val="79F89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C5657"/>
    <w:multiLevelType w:val="hybridMultilevel"/>
    <w:tmpl w:val="01044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722DF"/>
    <w:multiLevelType w:val="hybridMultilevel"/>
    <w:tmpl w:val="FA2E7B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27579"/>
    <w:multiLevelType w:val="hybridMultilevel"/>
    <w:tmpl w:val="9F3A14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75C77"/>
    <w:multiLevelType w:val="hybridMultilevel"/>
    <w:tmpl w:val="0148A0D4"/>
    <w:lvl w:ilvl="0" w:tplc="C3CE4712">
      <w:start w:val="1"/>
      <w:numFmt w:val="decimal"/>
      <w:lvlText w:val="%1."/>
      <w:lvlJc w:val="left"/>
      <w:pPr>
        <w:ind w:left="1005" w:hanging="64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77408"/>
    <w:multiLevelType w:val="hybridMultilevel"/>
    <w:tmpl w:val="65FE3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F30CC"/>
    <w:multiLevelType w:val="hybridMultilevel"/>
    <w:tmpl w:val="880246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F5AA6"/>
    <w:multiLevelType w:val="hybridMultilevel"/>
    <w:tmpl w:val="A920E1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907BF"/>
    <w:multiLevelType w:val="multilevel"/>
    <w:tmpl w:val="DB30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880270"/>
    <w:multiLevelType w:val="hybridMultilevel"/>
    <w:tmpl w:val="53321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6252A"/>
    <w:multiLevelType w:val="multilevel"/>
    <w:tmpl w:val="02F0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CA1B2C"/>
    <w:multiLevelType w:val="hybridMultilevel"/>
    <w:tmpl w:val="4260B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C1421"/>
    <w:multiLevelType w:val="multilevel"/>
    <w:tmpl w:val="E45C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8809FA"/>
    <w:multiLevelType w:val="multilevel"/>
    <w:tmpl w:val="D946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871FBF"/>
    <w:multiLevelType w:val="hybridMultilevel"/>
    <w:tmpl w:val="D2DCE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6130B"/>
    <w:multiLevelType w:val="hybridMultilevel"/>
    <w:tmpl w:val="6C740B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37E7D"/>
    <w:multiLevelType w:val="multilevel"/>
    <w:tmpl w:val="A5EA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A3466E"/>
    <w:multiLevelType w:val="hybridMultilevel"/>
    <w:tmpl w:val="7FF2ED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212FF"/>
    <w:multiLevelType w:val="hybridMultilevel"/>
    <w:tmpl w:val="F0F69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52A73"/>
    <w:multiLevelType w:val="hybridMultilevel"/>
    <w:tmpl w:val="77C67B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29"/>
  </w:num>
  <w:num w:numId="5">
    <w:abstractNumId w:val="0"/>
  </w:num>
  <w:num w:numId="6">
    <w:abstractNumId w:val="31"/>
  </w:num>
  <w:num w:numId="7">
    <w:abstractNumId w:val="12"/>
  </w:num>
  <w:num w:numId="8">
    <w:abstractNumId w:val="21"/>
  </w:num>
  <w:num w:numId="9">
    <w:abstractNumId w:val="23"/>
  </w:num>
  <w:num w:numId="10">
    <w:abstractNumId w:val="26"/>
  </w:num>
  <w:num w:numId="11">
    <w:abstractNumId w:val="6"/>
  </w:num>
  <w:num w:numId="12">
    <w:abstractNumId w:val="11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24"/>
  </w:num>
  <w:num w:numId="18">
    <w:abstractNumId w:val="17"/>
  </w:num>
  <w:num w:numId="19">
    <w:abstractNumId w:val="16"/>
  </w:num>
  <w:num w:numId="20">
    <w:abstractNumId w:val="30"/>
  </w:num>
  <w:num w:numId="21">
    <w:abstractNumId w:val="10"/>
  </w:num>
  <w:num w:numId="22">
    <w:abstractNumId w:val="20"/>
  </w:num>
  <w:num w:numId="23">
    <w:abstractNumId w:val="9"/>
  </w:num>
  <w:num w:numId="24">
    <w:abstractNumId w:val="22"/>
  </w:num>
  <w:num w:numId="25">
    <w:abstractNumId w:val="28"/>
  </w:num>
  <w:num w:numId="26">
    <w:abstractNumId w:val="19"/>
  </w:num>
  <w:num w:numId="27">
    <w:abstractNumId w:val="32"/>
  </w:num>
  <w:num w:numId="28">
    <w:abstractNumId w:val="15"/>
  </w:num>
  <w:num w:numId="29">
    <w:abstractNumId w:val="8"/>
  </w:num>
  <w:num w:numId="30">
    <w:abstractNumId w:val="7"/>
  </w:num>
  <w:num w:numId="31">
    <w:abstractNumId w:val="27"/>
  </w:num>
  <w:num w:numId="32">
    <w:abstractNumId w:val="25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BC7364"/>
    <w:rsid w:val="00011ED5"/>
    <w:rsid w:val="00013C44"/>
    <w:rsid w:val="00026139"/>
    <w:rsid w:val="0003119B"/>
    <w:rsid w:val="00061D01"/>
    <w:rsid w:val="00092099"/>
    <w:rsid w:val="000932A3"/>
    <w:rsid w:val="00095B0D"/>
    <w:rsid w:val="000B1AE5"/>
    <w:rsid w:val="000B6446"/>
    <w:rsid w:val="00120DFF"/>
    <w:rsid w:val="001328B1"/>
    <w:rsid w:val="001417D1"/>
    <w:rsid w:val="0014644A"/>
    <w:rsid w:val="001727B6"/>
    <w:rsid w:val="00173848"/>
    <w:rsid w:val="0019017A"/>
    <w:rsid w:val="001A24C6"/>
    <w:rsid w:val="001B3115"/>
    <w:rsid w:val="001C706E"/>
    <w:rsid w:val="00225E6E"/>
    <w:rsid w:val="00241FC5"/>
    <w:rsid w:val="00244083"/>
    <w:rsid w:val="0024783A"/>
    <w:rsid w:val="002671DE"/>
    <w:rsid w:val="00287A90"/>
    <w:rsid w:val="002937F0"/>
    <w:rsid w:val="002A169E"/>
    <w:rsid w:val="002A71A7"/>
    <w:rsid w:val="002B6D22"/>
    <w:rsid w:val="002D173D"/>
    <w:rsid w:val="002D3129"/>
    <w:rsid w:val="003033DC"/>
    <w:rsid w:val="003161E1"/>
    <w:rsid w:val="00321FB5"/>
    <w:rsid w:val="00327471"/>
    <w:rsid w:val="00332B06"/>
    <w:rsid w:val="003646ED"/>
    <w:rsid w:val="003D1FF2"/>
    <w:rsid w:val="003D4E23"/>
    <w:rsid w:val="003D68C9"/>
    <w:rsid w:val="003E625C"/>
    <w:rsid w:val="00407CFC"/>
    <w:rsid w:val="0043494F"/>
    <w:rsid w:val="00437BFC"/>
    <w:rsid w:val="004574E9"/>
    <w:rsid w:val="004A5E41"/>
    <w:rsid w:val="004B6AFF"/>
    <w:rsid w:val="004C061F"/>
    <w:rsid w:val="004F6327"/>
    <w:rsid w:val="00505D09"/>
    <w:rsid w:val="005131AD"/>
    <w:rsid w:val="00525687"/>
    <w:rsid w:val="00526858"/>
    <w:rsid w:val="005278E1"/>
    <w:rsid w:val="0053284D"/>
    <w:rsid w:val="00532DCF"/>
    <w:rsid w:val="005339D0"/>
    <w:rsid w:val="0053485C"/>
    <w:rsid w:val="005B2ACE"/>
    <w:rsid w:val="005C5C4B"/>
    <w:rsid w:val="005D4EE6"/>
    <w:rsid w:val="005F1C9F"/>
    <w:rsid w:val="005F39CD"/>
    <w:rsid w:val="005F70D9"/>
    <w:rsid w:val="0060495A"/>
    <w:rsid w:val="00634C4F"/>
    <w:rsid w:val="00640E5F"/>
    <w:rsid w:val="00683662"/>
    <w:rsid w:val="006A3FCC"/>
    <w:rsid w:val="006B46B0"/>
    <w:rsid w:val="006C073F"/>
    <w:rsid w:val="006F6303"/>
    <w:rsid w:val="00702AAD"/>
    <w:rsid w:val="00711225"/>
    <w:rsid w:val="00713FD7"/>
    <w:rsid w:val="007167FB"/>
    <w:rsid w:val="0072112C"/>
    <w:rsid w:val="0074157B"/>
    <w:rsid w:val="00743E9D"/>
    <w:rsid w:val="0075791A"/>
    <w:rsid w:val="00760F52"/>
    <w:rsid w:val="00785878"/>
    <w:rsid w:val="007961D2"/>
    <w:rsid w:val="007C4E93"/>
    <w:rsid w:val="007C5238"/>
    <w:rsid w:val="007D306E"/>
    <w:rsid w:val="007E4CB5"/>
    <w:rsid w:val="007E66E4"/>
    <w:rsid w:val="00815D61"/>
    <w:rsid w:val="008523C8"/>
    <w:rsid w:val="00871E14"/>
    <w:rsid w:val="00873FAE"/>
    <w:rsid w:val="008765AB"/>
    <w:rsid w:val="00877219"/>
    <w:rsid w:val="00880844"/>
    <w:rsid w:val="00890CA5"/>
    <w:rsid w:val="008A1817"/>
    <w:rsid w:val="008B7596"/>
    <w:rsid w:val="008B7D56"/>
    <w:rsid w:val="008C128E"/>
    <w:rsid w:val="008E4122"/>
    <w:rsid w:val="009034A1"/>
    <w:rsid w:val="00943C0D"/>
    <w:rsid w:val="00952838"/>
    <w:rsid w:val="00956C9C"/>
    <w:rsid w:val="009740B1"/>
    <w:rsid w:val="009773BC"/>
    <w:rsid w:val="009954BB"/>
    <w:rsid w:val="009A01BF"/>
    <w:rsid w:val="009B32F1"/>
    <w:rsid w:val="009C08CA"/>
    <w:rsid w:val="009E56A8"/>
    <w:rsid w:val="00A176D0"/>
    <w:rsid w:val="00A315D1"/>
    <w:rsid w:val="00A33739"/>
    <w:rsid w:val="00A43E19"/>
    <w:rsid w:val="00A945AE"/>
    <w:rsid w:val="00A95B17"/>
    <w:rsid w:val="00A976D7"/>
    <w:rsid w:val="00AB6728"/>
    <w:rsid w:val="00B100A8"/>
    <w:rsid w:val="00B13961"/>
    <w:rsid w:val="00B1502A"/>
    <w:rsid w:val="00B15BDA"/>
    <w:rsid w:val="00B40AD4"/>
    <w:rsid w:val="00B425E6"/>
    <w:rsid w:val="00B43B9F"/>
    <w:rsid w:val="00B46FDF"/>
    <w:rsid w:val="00B560D2"/>
    <w:rsid w:val="00B566DF"/>
    <w:rsid w:val="00B85132"/>
    <w:rsid w:val="00BB2A08"/>
    <w:rsid w:val="00BB35A6"/>
    <w:rsid w:val="00BB39C2"/>
    <w:rsid w:val="00BC7364"/>
    <w:rsid w:val="00C1572B"/>
    <w:rsid w:val="00C51D83"/>
    <w:rsid w:val="00C537B6"/>
    <w:rsid w:val="00C6296C"/>
    <w:rsid w:val="00C721CF"/>
    <w:rsid w:val="00C76E6C"/>
    <w:rsid w:val="00C92A4B"/>
    <w:rsid w:val="00C962C4"/>
    <w:rsid w:val="00C97735"/>
    <w:rsid w:val="00CA34B9"/>
    <w:rsid w:val="00CA4817"/>
    <w:rsid w:val="00CB04C5"/>
    <w:rsid w:val="00CB7650"/>
    <w:rsid w:val="00CF67A0"/>
    <w:rsid w:val="00CF7D83"/>
    <w:rsid w:val="00D10062"/>
    <w:rsid w:val="00D14581"/>
    <w:rsid w:val="00D20CCC"/>
    <w:rsid w:val="00D27BEC"/>
    <w:rsid w:val="00D417E0"/>
    <w:rsid w:val="00D466CC"/>
    <w:rsid w:val="00D71AF9"/>
    <w:rsid w:val="00D9442C"/>
    <w:rsid w:val="00DB5DE0"/>
    <w:rsid w:val="00DC2E1A"/>
    <w:rsid w:val="00DE027A"/>
    <w:rsid w:val="00DF7CEB"/>
    <w:rsid w:val="00E07A4F"/>
    <w:rsid w:val="00E232A7"/>
    <w:rsid w:val="00E534BB"/>
    <w:rsid w:val="00E6672B"/>
    <w:rsid w:val="00E72129"/>
    <w:rsid w:val="00E75347"/>
    <w:rsid w:val="00EA433A"/>
    <w:rsid w:val="00EA748F"/>
    <w:rsid w:val="00EF7AE1"/>
    <w:rsid w:val="00F21C56"/>
    <w:rsid w:val="00F343A9"/>
    <w:rsid w:val="00F41C82"/>
    <w:rsid w:val="00F63D74"/>
    <w:rsid w:val="00F678AF"/>
    <w:rsid w:val="00F74B22"/>
    <w:rsid w:val="00F753F1"/>
    <w:rsid w:val="00F86A69"/>
    <w:rsid w:val="00FC2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3A9"/>
    <w:pPr>
      <w:ind w:left="720"/>
      <w:contextualSpacing/>
    </w:pPr>
  </w:style>
  <w:style w:type="paragraph" w:styleId="a5">
    <w:name w:val="Normal (Web)"/>
    <w:basedOn w:val="a"/>
    <w:unhideWhenUsed/>
    <w:rsid w:val="008765AB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1006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7">
    <w:name w:val="Основной текст Знак"/>
    <w:basedOn w:val="a0"/>
    <w:link w:val="a6"/>
    <w:rsid w:val="00D1006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No Spacing"/>
    <w:uiPriority w:val="1"/>
    <w:qFormat/>
    <w:rsid w:val="002B6D22"/>
    <w:pPr>
      <w:spacing w:after="0" w:line="240" w:lineRule="auto"/>
    </w:pPr>
  </w:style>
  <w:style w:type="paragraph" w:customStyle="1" w:styleId="Default">
    <w:name w:val="Default"/>
    <w:rsid w:val="002B6D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Title"/>
    <w:basedOn w:val="a"/>
    <w:link w:val="aa"/>
    <w:qFormat/>
    <w:rsid w:val="002B6D22"/>
    <w:pPr>
      <w:jc w:val="center"/>
    </w:pPr>
    <w:rPr>
      <w:b/>
      <w:sz w:val="32"/>
      <w:szCs w:val="20"/>
    </w:rPr>
  </w:style>
  <w:style w:type="character" w:customStyle="1" w:styleId="aa">
    <w:name w:val="Название Знак"/>
    <w:basedOn w:val="a0"/>
    <w:link w:val="a9"/>
    <w:rsid w:val="002B6D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0">
    <w:name w:val="c0"/>
    <w:basedOn w:val="a0"/>
    <w:rsid w:val="002B6D22"/>
  </w:style>
  <w:style w:type="character" w:customStyle="1" w:styleId="apple-converted-space">
    <w:name w:val="apple-converted-space"/>
    <w:basedOn w:val="a0"/>
    <w:rsid w:val="002B6D22"/>
  </w:style>
  <w:style w:type="paragraph" w:customStyle="1" w:styleId="c3">
    <w:name w:val="c3"/>
    <w:basedOn w:val="a"/>
    <w:rsid w:val="002B6D22"/>
    <w:pPr>
      <w:spacing w:before="100" w:beforeAutospacing="1" w:after="100" w:afterAutospacing="1"/>
    </w:pPr>
  </w:style>
  <w:style w:type="paragraph" w:customStyle="1" w:styleId="ab">
    <w:name w:val="Содержимое таблицы"/>
    <w:basedOn w:val="a"/>
    <w:rsid w:val="007167FB"/>
    <w:pPr>
      <w:widowControl w:val="0"/>
      <w:suppressLineNumbers/>
      <w:suppressAutoHyphens/>
    </w:pPr>
    <w:rPr>
      <w:rFonts w:eastAsia="Andale Sans UI"/>
      <w:kern w:val="1"/>
    </w:rPr>
  </w:style>
  <w:style w:type="character" w:styleId="ac">
    <w:name w:val="Hyperlink"/>
    <w:basedOn w:val="a0"/>
    <w:uiPriority w:val="99"/>
    <w:semiHidden/>
    <w:unhideWhenUsed/>
    <w:rsid w:val="0014644A"/>
    <w:rPr>
      <w:color w:val="0000FF"/>
      <w:u w:val="single"/>
    </w:rPr>
  </w:style>
  <w:style w:type="character" w:styleId="ad">
    <w:name w:val="Strong"/>
    <w:basedOn w:val="a0"/>
    <w:uiPriority w:val="22"/>
    <w:qFormat/>
    <w:rsid w:val="008808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3A9"/>
    <w:pPr>
      <w:ind w:left="720"/>
      <w:contextualSpacing/>
    </w:pPr>
  </w:style>
  <w:style w:type="paragraph" w:styleId="a5">
    <w:name w:val="Normal (Web)"/>
    <w:basedOn w:val="a"/>
    <w:unhideWhenUsed/>
    <w:rsid w:val="008765AB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1006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7">
    <w:name w:val="Основной текст Знак"/>
    <w:basedOn w:val="a0"/>
    <w:link w:val="a6"/>
    <w:rsid w:val="00D1006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No Spacing"/>
    <w:uiPriority w:val="1"/>
    <w:qFormat/>
    <w:rsid w:val="002B6D22"/>
    <w:pPr>
      <w:spacing w:after="0" w:line="240" w:lineRule="auto"/>
    </w:pPr>
  </w:style>
  <w:style w:type="paragraph" w:customStyle="1" w:styleId="Default">
    <w:name w:val="Default"/>
    <w:rsid w:val="002B6D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Title"/>
    <w:basedOn w:val="a"/>
    <w:link w:val="aa"/>
    <w:qFormat/>
    <w:rsid w:val="002B6D22"/>
    <w:pPr>
      <w:jc w:val="center"/>
    </w:pPr>
    <w:rPr>
      <w:b/>
      <w:sz w:val="32"/>
      <w:szCs w:val="20"/>
    </w:rPr>
  </w:style>
  <w:style w:type="character" w:customStyle="1" w:styleId="aa">
    <w:name w:val="Название Знак"/>
    <w:basedOn w:val="a0"/>
    <w:link w:val="a9"/>
    <w:rsid w:val="002B6D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0">
    <w:name w:val="c0"/>
    <w:basedOn w:val="a0"/>
    <w:rsid w:val="002B6D22"/>
  </w:style>
  <w:style w:type="character" w:customStyle="1" w:styleId="apple-converted-space">
    <w:name w:val="apple-converted-space"/>
    <w:basedOn w:val="a0"/>
    <w:rsid w:val="002B6D22"/>
  </w:style>
  <w:style w:type="paragraph" w:customStyle="1" w:styleId="c3">
    <w:name w:val="c3"/>
    <w:basedOn w:val="a"/>
    <w:rsid w:val="002B6D22"/>
    <w:pPr>
      <w:spacing w:before="100" w:beforeAutospacing="1" w:after="100" w:afterAutospacing="1"/>
    </w:pPr>
  </w:style>
  <w:style w:type="paragraph" w:customStyle="1" w:styleId="ab">
    <w:name w:val="Содержимое таблицы"/>
    <w:basedOn w:val="a"/>
    <w:rsid w:val="007167FB"/>
    <w:pPr>
      <w:widowControl w:val="0"/>
      <w:suppressLineNumbers/>
      <w:suppressAutoHyphens/>
    </w:pPr>
    <w:rPr>
      <w:rFonts w:eastAsia="Andale Sans UI"/>
      <w:kern w:val="1"/>
    </w:rPr>
  </w:style>
  <w:style w:type="character" w:styleId="ac">
    <w:name w:val="Hyperlink"/>
    <w:basedOn w:val="a0"/>
    <w:uiPriority w:val="99"/>
    <w:semiHidden/>
    <w:unhideWhenUsed/>
    <w:rsid w:val="0014644A"/>
    <w:rPr>
      <w:color w:val="0000FF"/>
      <w:u w:val="single"/>
    </w:rPr>
  </w:style>
  <w:style w:type="character" w:styleId="ad">
    <w:name w:val="Strong"/>
    <w:basedOn w:val="a0"/>
    <w:uiPriority w:val="22"/>
    <w:qFormat/>
    <w:rsid w:val="008808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1594/a87d3709aa01857b67d2d04477b1d8458572e62e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70512244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15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060C-EC41-4121-B521-61516A9B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17</Pages>
  <Words>5315</Words>
  <Characters>30301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</cp:revision>
  <dcterms:created xsi:type="dcterms:W3CDTF">2021-04-26T20:27:00Z</dcterms:created>
  <dcterms:modified xsi:type="dcterms:W3CDTF">2022-12-08T14:44:00Z</dcterms:modified>
</cp:coreProperties>
</file>